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0D50" w14:textId="77777777" w:rsidR="009D5601" w:rsidRDefault="009D5601" w:rsidP="009D5601">
      <w:pPr>
        <w:pStyle w:val="Titel"/>
        <w:jc w:val="center"/>
      </w:pPr>
      <w:r>
        <w:t>Brieven</w:t>
      </w:r>
      <w:r w:rsidR="0008002E">
        <w:t xml:space="preserve"> en blog</w:t>
      </w:r>
    </w:p>
    <w:p w14:paraId="69C9B939" w14:textId="77777777" w:rsidR="009D5601" w:rsidRDefault="009D5601" w:rsidP="009D5601"/>
    <w:p w14:paraId="7AD3AB60" w14:textId="77777777" w:rsidR="009D5601" w:rsidRDefault="009D5601" w:rsidP="00DE364E">
      <w:pPr>
        <w:spacing w:line="240" w:lineRule="auto"/>
      </w:pPr>
      <w:r>
        <w:t>Jullie oogappels vertrekken binnenkort op zeeklas.</w:t>
      </w:r>
    </w:p>
    <w:p w14:paraId="256282C1" w14:textId="77777777" w:rsidR="009D5601" w:rsidRDefault="009D5601" w:rsidP="00DE364E">
      <w:pPr>
        <w:spacing w:line="240" w:lineRule="auto"/>
      </w:pPr>
      <w:r>
        <w:t xml:space="preserve">Dit is zeer spannend, ze zijn tenslotte een weekje weg van huis! </w:t>
      </w:r>
    </w:p>
    <w:p w14:paraId="4F3EE9C6" w14:textId="77777777" w:rsidR="00DE364E" w:rsidRDefault="00DE364E" w:rsidP="00DE364E">
      <w:pPr>
        <w:spacing w:line="240" w:lineRule="auto"/>
      </w:pPr>
    </w:p>
    <w:p w14:paraId="3B9B2B98" w14:textId="77777777" w:rsidR="009D5601" w:rsidRDefault="009D5601" w:rsidP="00DE364E">
      <w:pPr>
        <w:spacing w:line="240" w:lineRule="auto"/>
      </w:pPr>
      <w:r>
        <w:t xml:space="preserve">Jullie sturen elk jaar massaal </w:t>
      </w:r>
      <w:r w:rsidRPr="00DE364E">
        <w:rPr>
          <w:b/>
        </w:rPr>
        <w:t>brieven</w:t>
      </w:r>
      <w:r>
        <w:t xml:space="preserve">. </w:t>
      </w:r>
    </w:p>
    <w:p w14:paraId="4AE437D1" w14:textId="77777777" w:rsidR="009D5601" w:rsidRDefault="009D5601" w:rsidP="00DE364E">
      <w:pPr>
        <w:spacing w:line="240" w:lineRule="auto"/>
      </w:pPr>
      <w:r>
        <w:t>Dit is voor de kinderen fijn om te ontvangen. Een moment waar ze heel erg naar uit kijken!</w:t>
      </w:r>
    </w:p>
    <w:p w14:paraId="303E1F59" w14:textId="77777777" w:rsidR="009D5601" w:rsidRDefault="009D5601" w:rsidP="00DE364E">
      <w:pPr>
        <w:spacing w:line="240" w:lineRule="auto"/>
      </w:pPr>
      <w:r>
        <w:t xml:space="preserve">Mogen wij jullie de goede raad geven om de brieven reeds enkele dagen voor de zeeklas op te sturen? </w:t>
      </w:r>
    </w:p>
    <w:p w14:paraId="5A456BAD" w14:textId="77777777" w:rsidR="009D5601" w:rsidRDefault="009D5601" w:rsidP="00DE364E">
      <w:pPr>
        <w:spacing w:line="240" w:lineRule="auto"/>
      </w:pPr>
      <w:r>
        <w:t>Zo weten we zeker dat de kinderen ze tijdig ontvangen!</w:t>
      </w:r>
    </w:p>
    <w:p w14:paraId="3440BD97" w14:textId="77777777" w:rsidR="00DE364E" w:rsidRDefault="00DE364E" w:rsidP="00DE364E">
      <w:pPr>
        <w:spacing w:line="240" w:lineRule="auto"/>
      </w:pPr>
    </w:p>
    <w:p w14:paraId="32B6195B" w14:textId="7AEF5710" w:rsidR="009D5601" w:rsidRDefault="009D5601" w:rsidP="00DE364E">
      <w:pPr>
        <w:spacing w:line="240" w:lineRule="auto"/>
      </w:pPr>
      <w:r>
        <w:t xml:space="preserve">Indien je liever geen brief verzendt, kan je steeds ook een berichtje posten op de </w:t>
      </w:r>
      <w:r w:rsidR="009C7570" w:rsidRPr="009C7570">
        <w:rPr>
          <w:b/>
          <w:bCs/>
        </w:rPr>
        <w:t>zee</w:t>
      </w:r>
      <w:r w:rsidR="00E669FC" w:rsidRPr="009C7570">
        <w:rPr>
          <w:b/>
          <w:bCs/>
        </w:rPr>
        <w:t>klasb</w:t>
      </w:r>
      <w:r w:rsidRPr="009C7570">
        <w:rPr>
          <w:b/>
          <w:bCs/>
        </w:rPr>
        <w:t>log</w:t>
      </w:r>
      <w:r>
        <w:t>!</w:t>
      </w:r>
    </w:p>
    <w:p w14:paraId="0EF78730" w14:textId="36A24DF4" w:rsidR="00DE364E" w:rsidRDefault="00DE364E" w:rsidP="00DE364E">
      <w:pPr>
        <w:spacing w:line="240" w:lineRule="auto"/>
      </w:pPr>
      <w:r>
        <w:t xml:space="preserve">Op de </w:t>
      </w:r>
      <w:r w:rsidR="00E669FC">
        <w:t xml:space="preserve">schoolwebsite en de </w:t>
      </w:r>
      <w:r w:rsidR="009C7570">
        <w:t>zeeklas</w:t>
      </w:r>
      <w:r>
        <w:t>blog kan je ook per dag onze belevenissen en foto’s volgen, maar ook onze contactgegevens terugvinden!</w:t>
      </w:r>
    </w:p>
    <w:p w14:paraId="4909E8B8" w14:textId="77777777" w:rsidR="00DE364E" w:rsidRDefault="00DE364E" w:rsidP="00DE364E">
      <w:pPr>
        <w:spacing w:line="240" w:lineRule="auto"/>
      </w:pPr>
    </w:p>
    <w:p w14:paraId="1C31C219" w14:textId="77777777" w:rsidR="009D5601" w:rsidRDefault="009D5601" w:rsidP="00DE364E">
      <w:pPr>
        <w:spacing w:line="240" w:lineRule="auto"/>
      </w:pPr>
      <w:r>
        <w:t xml:space="preserve">Alvast bedankt, </w:t>
      </w:r>
    </w:p>
    <w:p w14:paraId="3BEFF819" w14:textId="77777777" w:rsidR="009D5601" w:rsidRDefault="00A8470B" w:rsidP="00DE364E">
      <w:pPr>
        <w:spacing w:line="240" w:lineRule="auto"/>
      </w:pPr>
      <w:r>
        <w:t>De kinderen en de leerkrachten</w:t>
      </w:r>
      <w:r w:rsidR="009D5601">
        <w:t xml:space="preserve"> </w:t>
      </w:r>
    </w:p>
    <w:p w14:paraId="000DA7B6" w14:textId="77777777" w:rsidR="009D5601" w:rsidRDefault="009D5601" w:rsidP="009D5601"/>
    <w:p w14:paraId="26E78F51" w14:textId="77777777" w:rsidR="00DE364E" w:rsidRDefault="00DE364E" w:rsidP="009D5601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FCB0894" wp14:editId="4B14C69E">
            <wp:simplePos x="0" y="0"/>
            <wp:positionH relativeFrom="column">
              <wp:posOffset>3431540</wp:posOffset>
            </wp:positionH>
            <wp:positionV relativeFrom="paragraph">
              <wp:posOffset>167640</wp:posOffset>
            </wp:positionV>
            <wp:extent cx="2843530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417" y="21463"/>
                <wp:lineTo x="2141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1D19F" w14:textId="77777777" w:rsidR="009D5601" w:rsidRPr="00DE364E" w:rsidRDefault="009D5601" w:rsidP="009D5601">
      <w:pPr>
        <w:rPr>
          <w:b/>
          <w:u w:val="single"/>
        </w:rPr>
      </w:pPr>
      <w:r w:rsidRPr="00DE364E">
        <w:rPr>
          <w:b/>
          <w:u w:val="single"/>
        </w:rPr>
        <w:t xml:space="preserve">Brieven kan je sturen naar: </w:t>
      </w:r>
    </w:p>
    <w:p w14:paraId="558394E8" w14:textId="77777777" w:rsidR="009D5601" w:rsidRDefault="009D5601" w:rsidP="009D5601">
      <w:r>
        <w:t>Bivakhuis Hoge Duin</w:t>
      </w:r>
    </w:p>
    <w:p w14:paraId="33F46172" w14:textId="77777777" w:rsidR="009D5601" w:rsidRDefault="009D5601" w:rsidP="009D5601">
      <w:r>
        <w:t xml:space="preserve">t.a.v. (naam + achternaam kind) – ’t </w:t>
      </w:r>
      <w:proofErr w:type="spellStart"/>
      <w:r>
        <w:t>Landuiterke</w:t>
      </w:r>
      <w:proofErr w:type="spellEnd"/>
    </w:p>
    <w:p w14:paraId="414B3219" w14:textId="77777777" w:rsidR="009D5601" w:rsidRDefault="009D5601" w:rsidP="009D5601">
      <w:r>
        <w:t>Kinderlaan 45</w:t>
      </w:r>
    </w:p>
    <w:p w14:paraId="7CCDC132" w14:textId="77777777" w:rsidR="009D5601" w:rsidRDefault="009D5601" w:rsidP="009D5601">
      <w:r>
        <w:t>8670 Oostduinkerke</w:t>
      </w:r>
    </w:p>
    <w:p w14:paraId="7C798C61" w14:textId="77777777" w:rsidR="00C350F5" w:rsidRDefault="00C350F5"/>
    <w:p w14:paraId="5E0B50C2" w14:textId="77777777" w:rsidR="00DE364E" w:rsidRPr="00DE364E" w:rsidRDefault="00DE364E" w:rsidP="00DE364E">
      <w:pPr>
        <w:rPr>
          <w:b/>
          <w:u w:val="single"/>
        </w:rPr>
      </w:pPr>
      <w:r w:rsidRPr="00DE364E">
        <w:rPr>
          <w:b/>
          <w:u w:val="single"/>
        </w:rPr>
        <w:t xml:space="preserve">Onze blog kan je bezoeken op het adres: </w:t>
      </w:r>
    </w:p>
    <w:p w14:paraId="2D2F845D" w14:textId="02677396" w:rsidR="00E669FC" w:rsidRDefault="009C7570" w:rsidP="00C350F5">
      <w:hyperlink r:id="rId6" w:history="1">
        <w:r w:rsidR="00F17C1E" w:rsidRPr="00BC2AB4">
          <w:rPr>
            <w:rStyle w:val="Hyperlink"/>
          </w:rPr>
          <w:t>https://zeeklassentlanduiterke.weebly.com/</w:t>
        </w:r>
      </w:hyperlink>
      <w:r w:rsidR="00F17C1E">
        <w:t xml:space="preserve"> </w:t>
      </w:r>
      <w:r w:rsidR="00E669FC">
        <w:t xml:space="preserve"> </w:t>
      </w:r>
    </w:p>
    <w:sectPr w:rsidR="00E669FC" w:rsidSect="00C350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447C"/>
    <w:multiLevelType w:val="hybridMultilevel"/>
    <w:tmpl w:val="1E6A1EA8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A"/>
    <w:rsid w:val="00001723"/>
    <w:rsid w:val="00012715"/>
    <w:rsid w:val="00031D71"/>
    <w:rsid w:val="0008002E"/>
    <w:rsid w:val="00084038"/>
    <w:rsid w:val="0009750F"/>
    <w:rsid w:val="000A5369"/>
    <w:rsid w:val="000C6740"/>
    <w:rsid w:val="000D34D5"/>
    <w:rsid w:val="000D70DE"/>
    <w:rsid w:val="000E7BB8"/>
    <w:rsid w:val="00135E5C"/>
    <w:rsid w:val="00137675"/>
    <w:rsid w:val="001626F8"/>
    <w:rsid w:val="0017562C"/>
    <w:rsid w:val="0019161F"/>
    <w:rsid w:val="001931E7"/>
    <w:rsid w:val="001D3491"/>
    <w:rsid w:val="001E7BEF"/>
    <w:rsid w:val="001F5A8A"/>
    <w:rsid w:val="00217B82"/>
    <w:rsid w:val="00220618"/>
    <w:rsid w:val="002354A9"/>
    <w:rsid w:val="002558E1"/>
    <w:rsid w:val="002B185A"/>
    <w:rsid w:val="002D21F2"/>
    <w:rsid w:val="00307DBB"/>
    <w:rsid w:val="003A0869"/>
    <w:rsid w:val="003B2816"/>
    <w:rsid w:val="003D34C0"/>
    <w:rsid w:val="00401F19"/>
    <w:rsid w:val="00405D7F"/>
    <w:rsid w:val="00430773"/>
    <w:rsid w:val="004A659A"/>
    <w:rsid w:val="004C5618"/>
    <w:rsid w:val="004D24B3"/>
    <w:rsid w:val="004E5BD6"/>
    <w:rsid w:val="005148F6"/>
    <w:rsid w:val="00555621"/>
    <w:rsid w:val="0056172E"/>
    <w:rsid w:val="005775CF"/>
    <w:rsid w:val="005A5074"/>
    <w:rsid w:val="005C223A"/>
    <w:rsid w:val="00611452"/>
    <w:rsid w:val="006315F6"/>
    <w:rsid w:val="00632BCA"/>
    <w:rsid w:val="0064478D"/>
    <w:rsid w:val="00650734"/>
    <w:rsid w:val="006816A6"/>
    <w:rsid w:val="006935D1"/>
    <w:rsid w:val="007008A5"/>
    <w:rsid w:val="0071179E"/>
    <w:rsid w:val="007441AC"/>
    <w:rsid w:val="007660D5"/>
    <w:rsid w:val="007716E9"/>
    <w:rsid w:val="0078219D"/>
    <w:rsid w:val="007D2C2F"/>
    <w:rsid w:val="00843EF1"/>
    <w:rsid w:val="00881A9A"/>
    <w:rsid w:val="008D24CF"/>
    <w:rsid w:val="008E3267"/>
    <w:rsid w:val="00937897"/>
    <w:rsid w:val="00955CF9"/>
    <w:rsid w:val="00990FFB"/>
    <w:rsid w:val="009A10EB"/>
    <w:rsid w:val="009A7151"/>
    <w:rsid w:val="009C4217"/>
    <w:rsid w:val="009C7570"/>
    <w:rsid w:val="009D5601"/>
    <w:rsid w:val="00A06A3D"/>
    <w:rsid w:val="00A65B62"/>
    <w:rsid w:val="00A70BC0"/>
    <w:rsid w:val="00A8470B"/>
    <w:rsid w:val="00A87AA7"/>
    <w:rsid w:val="00A95F72"/>
    <w:rsid w:val="00A974B5"/>
    <w:rsid w:val="00AF0C55"/>
    <w:rsid w:val="00B3257A"/>
    <w:rsid w:val="00B37D9F"/>
    <w:rsid w:val="00B409B4"/>
    <w:rsid w:val="00B57D04"/>
    <w:rsid w:val="00B70E1F"/>
    <w:rsid w:val="00BD415C"/>
    <w:rsid w:val="00BF6929"/>
    <w:rsid w:val="00C0268A"/>
    <w:rsid w:val="00C350F5"/>
    <w:rsid w:val="00C471C8"/>
    <w:rsid w:val="00C57226"/>
    <w:rsid w:val="00C64A42"/>
    <w:rsid w:val="00C77705"/>
    <w:rsid w:val="00C96887"/>
    <w:rsid w:val="00CA415C"/>
    <w:rsid w:val="00CB31B4"/>
    <w:rsid w:val="00CE07BD"/>
    <w:rsid w:val="00CE608B"/>
    <w:rsid w:val="00CF048B"/>
    <w:rsid w:val="00D6461A"/>
    <w:rsid w:val="00D71539"/>
    <w:rsid w:val="00D909DD"/>
    <w:rsid w:val="00DA3B6E"/>
    <w:rsid w:val="00DB0CFE"/>
    <w:rsid w:val="00DE364E"/>
    <w:rsid w:val="00DF60F4"/>
    <w:rsid w:val="00E10B32"/>
    <w:rsid w:val="00E3166C"/>
    <w:rsid w:val="00E669FC"/>
    <w:rsid w:val="00EA5438"/>
    <w:rsid w:val="00EB43BF"/>
    <w:rsid w:val="00EF4F3F"/>
    <w:rsid w:val="00F024BF"/>
    <w:rsid w:val="00F17C1E"/>
    <w:rsid w:val="00F536A7"/>
    <w:rsid w:val="00F70476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A23"/>
  <w15:docId w15:val="{1F408A81-A74A-4B65-87A4-9D776F05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68A"/>
  </w:style>
  <w:style w:type="paragraph" w:styleId="Kop1">
    <w:name w:val="heading 1"/>
    <w:basedOn w:val="Standaard"/>
    <w:next w:val="Standaard"/>
    <w:link w:val="Kop1Char"/>
    <w:qFormat/>
    <w:rsid w:val="00C026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2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2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C0268A"/>
    <w:rPr>
      <w:rFonts w:ascii="Comic Sans MS" w:eastAsia="Times New Roman" w:hAnsi="Comic Sans MS" w:cs="Times New Roman"/>
      <w:b/>
      <w:bCs/>
      <w:sz w:val="28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53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5B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364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6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eklassentlanduiterke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Claus</dc:creator>
  <cp:lastModifiedBy>Jelke Asselman</cp:lastModifiedBy>
  <cp:revision>5</cp:revision>
  <dcterms:created xsi:type="dcterms:W3CDTF">2022-02-05T13:55:00Z</dcterms:created>
  <dcterms:modified xsi:type="dcterms:W3CDTF">2022-04-07T07:21:00Z</dcterms:modified>
</cp:coreProperties>
</file>