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28D8" w14:textId="5FBFD52B" w:rsidR="00C0268A" w:rsidRDefault="002A4B1D" w:rsidP="00C0268A">
      <w:pPr>
        <w:pStyle w:val="Titel"/>
        <w:jc w:val="center"/>
      </w:pPr>
      <w:r>
        <w:t>Medische fiche – zeeklassen 202</w:t>
      </w:r>
      <w:r w:rsidR="003D19B3">
        <w:t>2</w:t>
      </w:r>
    </w:p>
    <w:p w14:paraId="19FC9899" w14:textId="77777777" w:rsidR="00C0268A" w:rsidRPr="00371B36" w:rsidRDefault="00C0268A" w:rsidP="00C0268A">
      <w:pPr>
        <w:rPr>
          <w:lang w:val="de-DE"/>
        </w:rPr>
      </w:pPr>
    </w:p>
    <w:p w14:paraId="0A76ECEB" w14:textId="77777777" w:rsidR="00C0268A" w:rsidRDefault="00C0268A" w:rsidP="00C0268A">
      <w:pPr>
        <w:rPr>
          <w:lang w:val="de-DE"/>
        </w:rPr>
      </w:pPr>
      <w:r>
        <w:t xml:space="preserve">Voornaam en naam </w:t>
      </w:r>
      <w:r w:rsidRPr="00371B36">
        <w:t>van het kind:</w:t>
      </w:r>
      <w:r>
        <w:tab/>
      </w:r>
      <w:r w:rsidRPr="00371B36">
        <w:t>.................................................</w:t>
      </w:r>
      <w:r>
        <w:t>...............................................</w:t>
      </w:r>
      <w:r w:rsidRPr="00371B36">
        <w:rPr>
          <w:lang w:val="de-DE"/>
        </w:rPr>
        <w:t xml:space="preserve"> </w:t>
      </w:r>
    </w:p>
    <w:p w14:paraId="0F6BA3DA" w14:textId="77777777" w:rsidR="00C0268A" w:rsidRPr="00371B36" w:rsidRDefault="00C0268A" w:rsidP="00C0268A">
      <w:pPr>
        <w:rPr>
          <w:lang w:val="de-DE"/>
        </w:rPr>
      </w:pPr>
      <w:proofErr w:type="spellStart"/>
      <w:r w:rsidRPr="00371B36">
        <w:rPr>
          <w:lang w:val="de-DE"/>
        </w:rPr>
        <w:t>Geboortedatum</w:t>
      </w:r>
      <w:proofErr w:type="spellEnd"/>
      <w:r w:rsidRPr="00371B36">
        <w:rPr>
          <w:lang w:val="de-DE"/>
        </w:rPr>
        <w:t>:</w:t>
      </w:r>
      <w:r w:rsidRPr="00C0268A">
        <w:t xml:space="preserve"> </w:t>
      </w:r>
      <w:r>
        <w:tab/>
      </w:r>
      <w:r>
        <w:tab/>
      </w:r>
      <w:r>
        <w:tab/>
      </w:r>
      <w:r w:rsidRPr="00371B36">
        <w:t>.................................................</w:t>
      </w:r>
      <w:r>
        <w:t>...............................................</w:t>
      </w:r>
    </w:p>
    <w:p w14:paraId="2F79A9AE" w14:textId="77777777" w:rsidR="00C0268A" w:rsidRDefault="00C0268A" w:rsidP="00C0268A">
      <w:proofErr w:type="spellStart"/>
      <w:r w:rsidRPr="00371B36">
        <w:rPr>
          <w:lang w:val="de-DE"/>
        </w:rPr>
        <w:t>Adres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ab/>
      </w:r>
      <w:r>
        <w:tab/>
      </w:r>
      <w:r w:rsidRPr="00371B36">
        <w:t>.................................................</w:t>
      </w:r>
      <w:r>
        <w:t>...............................................</w:t>
      </w:r>
    </w:p>
    <w:p w14:paraId="696F36A0" w14:textId="77777777" w:rsidR="00C0268A" w:rsidRPr="00371B36" w:rsidRDefault="00C0268A" w:rsidP="00C0268A">
      <w:pPr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 w:rsidRPr="00371B36">
        <w:t>.................................................</w:t>
      </w:r>
      <w:r>
        <w:t>...............................................</w:t>
      </w:r>
    </w:p>
    <w:p w14:paraId="6A8F7DBA" w14:textId="77777777" w:rsidR="00C0268A" w:rsidRDefault="00C0268A" w:rsidP="00C0268A">
      <w:r w:rsidRPr="00371B36">
        <w:t>Telefoon</w:t>
      </w:r>
      <w:r>
        <w:t xml:space="preserve"> mama</w:t>
      </w:r>
      <w:r w:rsidRPr="00371B36">
        <w:t>:</w:t>
      </w:r>
      <w:r>
        <w:tab/>
      </w:r>
      <w:r>
        <w:tab/>
      </w:r>
      <w:r>
        <w:tab/>
      </w:r>
      <w:r w:rsidRPr="00371B36">
        <w:t>.................................................</w:t>
      </w:r>
      <w:r>
        <w:t>...............................................</w:t>
      </w:r>
    </w:p>
    <w:p w14:paraId="1DD72E1A" w14:textId="77777777" w:rsidR="00C0268A" w:rsidRDefault="00C0268A" w:rsidP="00C0268A">
      <w:r>
        <w:t>Telefoon papa:</w:t>
      </w:r>
      <w:r>
        <w:tab/>
      </w:r>
      <w:r>
        <w:tab/>
      </w:r>
      <w:r>
        <w:tab/>
      </w:r>
      <w:r>
        <w:tab/>
      </w:r>
      <w:r w:rsidRPr="00371B36">
        <w:t>.................................................</w:t>
      </w:r>
      <w:r>
        <w:t>...............................................</w:t>
      </w:r>
    </w:p>
    <w:p w14:paraId="631053A4" w14:textId="77777777" w:rsidR="00C0268A" w:rsidRDefault="00C0268A" w:rsidP="00C0268A">
      <w:r>
        <w:t xml:space="preserve">Telefoon waarop we zeker iemand </w:t>
      </w:r>
    </w:p>
    <w:p w14:paraId="04659D43" w14:textId="77777777" w:rsidR="00C0268A" w:rsidRDefault="00C0268A" w:rsidP="00C0268A">
      <w:r>
        <w:t>kunnen bereiken + naam:</w:t>
      </w:r>
      <w:r>
        <w:tab/>
      </w:r>
      <w:r>
        <w:tab/>
      </w:r>
      <w:r w:rsidRPr="00371B36">
        <w:t>.................................................</w:t>
      </w:r>
      <w:r>
        <w:t>...............................................</w:t>
      </w:r>
    </w:p>
    <w:p w14:paraId="494ECF48" w14:textId="77777777" w:rsidR="00C0268A" w:rsidRPr="00371B36" w:rsidRDefault="00C0268A" w:rsidP="00C0268A">
      <w:r w:rsidRPr="00371B36">
        <w:t>Naam van de huisarts</w:t>
      </w:r>
      <w:r>
        <w:t xml:space="preserve">: </w:t>
      </w:r>
      <w:r>
        <w:tab/>
      </w:r>
      <w:r>
        <w:tab/>
      </w:r>
      <w:r>
        <w:tab/>
      </w:r>
      <w:r w:rsidRPr="00371B36">
        <w:t>.................................................</w:t>
      </w:r>
      <w:r>
        <w:t>...............................................</w:t>
      </w:r>
    </w:p>
    <w:p w14:paraId="6F72E2FB" w14:textId="77777777" w:rsidR="00C0268A" w:rsidRPr="00371B36" w:rsidRDefault="00C0268A" w:rsidP="00C0268A">
      <w:r w:rsidRPr="00371B36">
        <w:t>Telefoon</w:t>
      </w:r>
      <w:r>
        <w:t xml:space="preserve"> van de huisarts</w:t>
      </w:r>
      <w:r w:rsidRPr="00371B36">
        <w:t>:</w:t>
      </w:r>
      <w:r w:rsidRPr="00C0268A">
        <w:t xml:space="preserve"> </w:t>
      </w:r>
      <w:r>
        <w:tab/>
      </w:r>
      <w:r>
        <w:tab/>
      </w:r>
      <w:r w:rsidRPr="00371B36">
        <w:t>.................................................</w:t>
      </w:r>
      <w:r>
        <w:t>...............................................</w:t>
      </w:r>
    </w:p>
    <w:p w14:paraId="257AB19E" w14:textId="77777777" w:rsidR="00C0268A" w:rsidRPr="00371B36" w:rsidRDefault="00C0268A" w:rsidP="00C0268A"/>
    <w:p w14:paraId="6EFCCCBE" w14:textId="77777777" w:rsidR="00C0268A" w:rsidRDefault="00C0268A" w:rsidP="00C0268A">
      <w:r w:rsidRPr="00371B36">
        <w:t xml:space="preserve">Zijn er punten waarmee de begeleiders rekening dienen te houden? </w:t>
      </w:r>
    </w:p>
    <w:p w14:paraId="734786C3" w14:textId="77777777" w:rsidR="00C0268A" w:rsidRDefault="00C0268A" w:rsidP="00C0268A">
      <w:r w:rsidRPr="00371B36">
        <w:t>(Vlu</w:t>
      </w:r>
      <w:r>
        <w:t>g moe, bedwateren, slaapwandelen,….</w:t>
      </w:r>
      <w:r w:rsidRPr="00371B36">
        <w:t>):</w:t>
      </w:r>
    </w:p>
    <w:p w14:paraId="1A09DCDB" w14:textId="77777777" w:rsidR="00C0268A" w:rsidRPr="00371B36" w:rsidRDefault="00C0268A" w:rsidP="00C0268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6A7456" w14:textId="77777777" w:rsidR="001931E7" w:rsidRDefault="001931E7" w:rsidP="00C0268A"/>
    <w:p w14:paraId="19FDB241" w14:textId="77777777" w:rsidR="00C0268A" w:rsidRDefault="00D71539" w:rsidP="00C0268A"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518960C" wp14:editId="2B41216D">
            <wp:simplePos x="0" y="0"/>
            <wp:positionH relativeFrom="column">
              <wp:posOffset>4315460</wp:posOffset>
            </wp:positionH>
            <wp:positionV relativeFrom="paragraph">
              <wp:posOffset>185420</wp:posOffset>
            </wp:positionV>
            <wp:extent cx="2263140" cy="2662555"/>
            <wp:effectExtent l="0" t="0" r="3810" b="4445"/>
            <wp:wrapNone/>
            <wp:docPr id="2" name="Afbeelding 2" descr="http://www.kleurplaten.nl/kleurplaten/57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eurplaten.nl/kleurplaten/577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226314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68A" w:rsidRPr="00371B36">
        <w:t xml:space="preserve">Zijn er ziekten te melden? </w:t>
      </w:r>
    </w:p>
    <w:p w14:paraId="34AC2521" w14:textId="77777777" w:rsidR="00C0268A" w:rsidRDefault="00C0268A" w:rsidP="00D71539">
      <w:pPr>
        <w:spacing w:line="480" w:lineRule="auto"/>
      </w:pPr>
      <w:r w:rsidRPr="00371B36">
        <w:t xml:space="preserve">(Astma, suikerziekte, huidaandoeningen, hartaandoeningen, epilepsie, </w:t>
      </w:r>
      <w:r>
        <w:t>…</w:t>
      </w:r>
      <w:r w:rsidRPr="00371B36">
        <w:t xml:space="preserve">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1539">
        <w:t>………………………………………………………………………………………………………………………….</w:t>
      </w:r>
    </w:p>
    <w:p w14:paraId="4B1941B3" w14:textId="77777777" w:rsidR="00C350F5" w:rsidRDefault="00C350F5" w:rsidP="00C64A42">
      <w:pPr>
        <w:spacing w:line="480" w:lineRule="auto"/>
      </w:pPr>
    </w:p>
    <w:p w14:paraId="22FA3A49" w14:textId="77777777" w:rsidR="00C64A42" w:rsidRPr="00371B36" w:rsidRDefault="00C0268A" w:rsidP="00C64A42">
      <w:pPr>
        <w:spacing w:line="480" w:lineRule="auto"/>
      </w:pPr>
      <w:r w:rsidRPr="00371B36">
        <w:lastRenderedPageBreak/>
        <w:t>Moet je kind tijdens de zeek</w:t>
      </w:r>
      <w:r w:rsidR="00C64A42">
        <w:t>lassen geneesmiddelen innemen? Welke? Hoe dikwijls?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AB638" w14:textId="77777777" w:rsidR="00C0268A" w:rsidRDefault="00C0268A" w:rsidP="00C0268A">
      <w:r>
        <w:t xml:space="preserve">Is je kind allergisch voor geneesmiddelen? </w:t>
      </w:r>
      <w:r w:rsidRPr="00371B36">
        <w:t>Welke</w:t>
      </w:r>
      <w:r>
        <w:t>?</w:t>
      </w:r>
    </w:p>
    <w:p w14:paraId="6E4D68EB" w14:textId="77777777" w:rsidR="00C0268A" w:rsidRPr="00371B36" w:rsidRDefault="00C0268A" w:rsidP="00C0268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EF2D6" w14:textId="77777777" w:rsidR="00C0268A" w:rsidRDefault="00C0268A" w:rsidP="00C0268A">
      <w:r>
        <w:t>Is je kind allergisch voor b</w:t>
      </w:r>
      <w:r w:rsidRPr="00371B36">
        <w:t>epaalde stoffen of levensmiddelen? Welke</w:t>
      </w:r>
      <w:r>
        <w:t>?</w:t>
      </w:r>
    </w:p>
    <w:p w14:paraId="7A76D222" w14:textId="77777777" w:rsidR="00C0268A" w:rsidRPr="00371B36" w:rsidRDefault="00C0268A" w:rsidP="00C0268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84CC0" w14:textId="77777777" w:rsidR="00C0268A" w:rsidRPr="00371B36" w:rsidRDefault="00C0268A" w:rsidP="00C0268A">
      <w:r w:rsidRPr="00371B36">
        <w:t>Werd je kind  gevaccineerd tegen klem (tetanus)? JA /NEEN</w:t>
      </w:r>
    </w:p>
    <w:p w14:paraId="2B5538E5" w14:textId="77777777" w:rsidR="00C0268A" w:rsidRPr="00371B36" w:rsidRDefault="00C0268A" w:rsidP="00C0268A">
      <w:r w:rsidRPr="00371B36">
        <w:t>In welk jaar? ……………………………………………………………………………………………………………</w:t>
      </w:r>
      <w:r w:rsidR="00C64A42">
        <w:t>………………………….</w:t>
      </w:r>
    </w:p>
    <w:p w14:paraId="7F74662E" w14:textId="77777777" w:rsidR="004E5BD6" w:rsidRDefault="004E5BD6" w:rsidP="00C0268A"/>
    <w:p w14:paraId="2F80ED5F" w14:textId="77777777" w:rsidR="004E5BD6" w:rsidRDefault="004E5BD6" w:rsidP="00C0268A">
      <w:r>
        <w:t>Dienen we rekening te houden met speciale maaltijden? Kruis aan:</w:t>
      </w:r>
    </w:p>
    <w:p w14:paraId="001F1654" w14:textId="77777777" w:rsidR="004E5BD6" w:rsidRPr="00C548D6" w:rsidRDefault="004E5BD6" w:rsidP="004E5BD6">
      <w:pPr>
        <w:pStyle w:val="Lijstalinea"/>
        <w:numPr>
          <w:ilvl w:val="0"/>
          <w:numId w:val="1"/>
        </w:numPr>
      </w:pPr>
      <w:r w:rsidRPr="00C548D6">
        <w:t>vegetarisch</w:t>
      </w:r>
    </w:p>
    <w:p w14:paraId="43A84C90" w14:textId="77777777" w:rsidR="004E5BD6" w:rsidRPr="00C548D6" w:rsidRDefault="004E5BD6" w:rsidP="004E5BD6">
      <w:pPr>
        <w:pStyle w:val="Lijstalinea"/>
        <w:numPr>
          <w:ilvl w:val="0"/>
          <w:numId w:val="1"/>
        </w:numPr>
      </w:pPr>
      <w:r w:rsidRPr="00C548D6">
        <w:t>glutenvrij</w:t>
      </w:r>
    </w:p>
    <w:p w14:paraId="2564E306" w14:textId="77777777" w:rsidR="0017562C" w:rsidRDefault="0017562C" w:rsidP="004E5BD6">
      <w:pPr>
        <w:pStyle w:val="Lijstalinea"/>
        <w:numPr>
          <w:ilvl w:val="0"/>
          <w:numId w:val="1"/>
        </w:numPr>
      </w:pPr>
      <w:r>
        <w:t>lactose-intolerantie</w:t>
      </w:r>
    </w:p>
    <w:p w14:paraId="2A66171A" w14:textId="77777777" w:rsidR="0017562C" w:rsidRDefault="004E5BD6" w:rsidP="0017562C">
      <w:pPr>
        <w:pStyle w:val="Lijstalinea"/>
        <w:numPr>
          <w:ilvl w:val="0"/>
          <w:numId w:val="1"/>
        </w:numPr>
      </w:pPr>
      <w:r>
        <w:t>andere: ………………………………………………………………………………………………………………………………..</w:t>
      </w:r>
    </w:p>
    <w:p w14:paraId="29910395" w14:textId="77777777" w:rsidR="00C57226" w:rsidRDefault="00C57226" w:rsidP="001931E7">
      <w:pPr>
        <w:spacing w:line="480" w:lineRule="auto"/>
      </w:pPr>
    </w:p>
    <w:p w14:paraId="3B433B61" w14:textId="77777777" w:rsidR="00C64A42" w:rsidRPr="00371B36" w:rsidRDefault="00C0268A" w:rsidP="00C57226">
      <w:pPr>
        <w:spacing w:line="480" w:lineRule="auto"/>
      </w:pPr>
      <w:r w:rsidRPr="00371B36">
        <w:t xml:space="preserve">Andere inlichtingen of opmerkingen?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9C052" w14:textId="77777777" w:rsidR="00C0268A" w:rsidRPr="00371B36" w:rsidRDefault="0017562C" w:rsidP="00C0268A">
      <w:pPr>
        <w:rPr>
          <w:b/>
          <w:bCs/>
        </w:rPr>
      </w:pPr>
      <w:r>
        <w:rPr>
          <w:b/>
          <w:bCs/>
        </w:rPr>
        <w:t>P.S.: EEN</w:t>
      </w:r>
      <w:r w:rsidR="00C0268A" w:rsidRPr="00371B36">
        <w:rPr>
          <w:b/>
          <w:bCs/>
        </w:rPr>
        <w:t xml:space="preserve"> KLEEFBRIEFJE</w:t>
      </w:r>
      <w:r w:rsidR="00C0268A">
        <w:rPr>
          <w:b/>
          <w:bCs/>
        </w:rPr>
        <w:t xml:space="preserve"> VAN HET ZIEKENFONDS BIJVOEGEN,</w:t>
      </w:r>
      <w:r w:rsidR="00C0268A" w:rsidRPr="00371B36">
        <w:rPr>
          <w:b/>
          <w:bCs/>
        </w:rPr>
        <w:t xml:space="preserve">  NIET VASTKLEVEN.</w:t>
      </w:r>
      <w:r w:rsidR="00D71539" w:rsidRPr="00D71539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68"/>
      </w:tblGrid>
      <w:tr w:rsidR="0017562C" w14:paraId="5E9F3A7D" w14:textId="77777777" w:rsidTr="0017562C">
        <w:trPr>
          <w:trHeight w:val="1100"/>
        </w:trPr>
        <w:tc>
          <w:tcPr>
            <w:tcW w:w="4168" w:type="dxa"/>
          </w:tcPr>
          <w:p w14:paraId="3163D997" w14:textId="77777777" w:rsidR="0017562C" w:rsidRDefault="0017562C"/>
        </w:tc>
      </w:tr>
    </w:tbl>
    <w:p w14:paraId="1E9FA5B4" w14:textId="612181FF" w:rsidR="00C548D6" w:rsidRDefault="00C548D6" w:rsidP="003D19B3">
      <w:pPr>
        <w:pStyle w:val="Kop1"/>
      </w:pPr>
    </w:p>
    <w:p w14:paraId="5D8506A6" w14:textId="535D078A" w:rsidR="00DC7BC7" w:rsidRDefault="00DC7BC7" w:rsidP="00DC7BC7">
      <w:pPr>
        <w:rPr>
          <w:lang w:val="de-DE"/>
        </w:rPr>
      </w:pPr>
    </w:p>
    <w:p w14:paraId="4B04731D" w14:textId="07C78ACF" w:rsidR="00DC7BC7" w:rsidRDefault="00DC7BC7" w:rsidP="00DC7BC7">
      <w:pPr>
        <w:pStyle w:val="Titel"/>
        <w:jc w:val="center"/>
      </w:pPr>
      <w:r>
        <w:lastRenderedPageBreak/>
        <w:t>Toelating ouders – zeeklassen 202</w:t>
      </w:r>
      <w:r>
        <w:t>2</w:t>
      </w:r>
    </w:p>
    <w:p w14:paraId="04C0F149" w14:textId="77777777" w:rsidR="00DC7BC7" w:rsidRPr="00135E5C" w:rsidRDefault="00DC7BC7" w:rsidP="00DC7BC7"/>
    <w:p w14:paraId="78F53783" w14:textId="77777777" w:rsidR="00DC7BC7" w:rsidRPr="00371B36" w:rsidRDefault="00DC7BC7" w:rsidP="00DC7BC7">
      <w:pPr>
        <w:spacing w:line="480" w:lineRule="auto"/>
      </w:pPr>
      <w:r w:rsidRPr="00371B36">
        <w:t>Ik ondergetekende……………………………………………………………</w:t>
      </w:r>
      <w:r>
        <w:t>…………………………….</w:t>
      </w:r>
      <w:r w:rsidRPr="00371B36">
        <w:t>………………….ouder(s)</w:t>
      </w:r>
    </w:p>
    <w:p w14:paraId="725F8D0E" w14:textId="77777777" w:rsidR="00DC7BC7" w:rsidRPr="00371B36" w:rsidRDefault="00DC7BC7" w:rsidP="00DC7BC7">
      <w:pPr>
        <w:spacing w:line="480" w:lineRule="auto"/>
      </w:pPr>
      <w:r w:rsidRPr="00371B36">
        <w:t>van………………………………………………</w:t>
      </w:r>
      <w:r>
        <w:t>………………………..</w:t>
      </w:r>
      <w:r w:rsidRPr="00371B36">
        <w:t>………………(voornaam &amp; familienaam vermelden)</w:t>
      </w:r>
    </w:p>
    <w:p w14:paraId="56B344A6" w14:textId="08FD236E" w:rsidR="00DC7BC7" w:rsidRPr="00371B36" w:rsidRDefault="00DC7BC7" w:rsidP="00DC7BC7">
      <w:pPr>
        <w:spacing w:line="480" w:lineRule="auto"/>
      </w:pPr>
      <w:r w:rsidRPr="00371B36">
        <w:t xml:space="preserve">geven </w:t>
      </w:r>
      <w:r>
        <w:t xml:space="preserve">mijn </w:t>
      </w:r>
      <w:r w:rsidRPr="00371B36">
        <w:t>zoon/dochter toelati</w:t>
      </w:r>
      <w:r>
        <w:t xml:space="preserve">ng om mee te gaan op zeeklassen van </w:t>
      </w:r>
      <w:r>
        <w:t>21</w:t>
      </w:r>
      <w:r>
        <w:t>/06/202</w:t>
      </w:r>
      <w:r>
        <w:t>2</w:t>
      </w:r>
      <w:r>
        <w:t xml:space="preserve"> tot en met </w:t>
      </w:r>
      <w:r>
        <w:t>24</w:t>
      </w:r>
      <w:r>
        <w:t>/06/202</w:t>
      </w:r>
      <w:r>
        <w:t>2.</w:t>
      </w:r>
    </w:p>
    <w:p w14:paraId="365D8A2B" w14:textId="77777777" w:rsidR="00DC7BC7" w:rsidRPr="00371B36" w:rsidRDefault="00DC7BC7" w:rsidP="00DC7BC7">
      <w:pPr>
        <w:spacing w:line="480" w:lineRule="auto"/>
      </w:pPr>
    </w:p>
    <w:p w14:paraId="3D8A62BF" w14:textId="77777777" w:rsidR="00DC7BC7" w:rsidRPr="00371B36" w:rsidRDefault="00DC7BC7" w:rsidP="00DC7BC7">
      <w:pPr>
        <w:spacing w:line="480" w:lineRule="auto"/>
      </w:pPr>
      <w:r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B36">
        <w:t>Datum:……………………………………………</w:t>
      </w:r>
    </w:p>
    <w:p w14:paraId="00FB0C09" w14:textId="77777777" w:rsidR="00DC7BC7" w:rsidRPr="00371B36" w:rsidRDefault="00DC7BC7" w:rsidP="00DC7BC7">
      <w:pPr>
        <w:spacing w:line="480" w:lineRule="auto"/>
      </w:pPr>
    </w:p>
    <w:p w14:paraId="3A097628" w14:textId="77777777" w:rsidR="00DC7BC7" w:rsidRDefault="00DC7BC7" w:rsidP="00DC7BC7">
      <w:pPr>
        <w:spacing w:line="480" w:lineRule="auto"/>
        <w:rPr>
          <w:b/>
          <w:bCs/>
        </w:rPr>
      </w:pPr>
    </w:p>
    <w:p w14:paraId="1806C1EA" w14:textId="77777777" w:rsidR="00DC7BC7" w:rsidRDefault="00DC7BC7" w:rsidP="00DC7BC7">
      <w:pPr>
        <w:rPr>
          <w:b/>
          <w:bCs/>
        </w:rPr>
      </w:pPr>
    </w:p>
    <w:p w14:paraId="5649E3BB" w14:textId="77777777" w:rsidR="00DC7BC7" w:rsidRDefault="00DC7BC7" w:rsidP="00DC7BC7">
      <w:pPr>
        <w:rPr>
          <w:b/>
          <w:bCs/>
        </w:rPr>
      </w:pPr>
    </w:p>
    <w:p w14:paraId="6BB25FD6" w14:textId="77777777" w:rsidR="00DC7BC7" w:rsidRDefault="00DC7BC7" w:rsidP="00DC7BC7">
      <w:pPr>
        <w:rPr>
          <w:b/>
          <w:bCs/>
        </w:rPr>
      </w:pPr>
    </w:p>
    <w:p w14:paraId="35138BF4" w14:textId="77777777" w:rsidR="00DC7BC7" w:rsidRDefault="00DC7BC7" w:rsidP="00DC7BC7">
      <w:pPr>
        <w:rPr>
          <w:b/>
          <w:bCs/>
        </w:rPr>
      </w:pPr>
    </w:p>
    <w:p w14:paraId="49ECE92E" w14:textId="77777777" w:rsidR="00DC7BC7" w:rsidRDefault="00DC7BC7" w:rsidP="00DC7BC7">
      <w:pPr>
        <w:rPr>
          <w:b/>
          <w:bCs/>
        </w:rPr>
      </w:pPr>
      <w:r w:rsidRPr="00371B36">
        <w:rPr>
          <w:b/>
          <w:bCs/>
        </w:rPr>
        <w:t xml:space="preserve">Gelieve deze gegevens in een gesloten omslag aan uw kind mee te geven. </w:t>
      </w:r>
    </w:p>
    <w:p w14:paraId="20BA65E0" w14:textId="77777777" w:rsidR="00DC7BC7" w:rsidRPr="00371B36" w:rsidRDefault="00DC7BC7" w:rsidP="00DC7BC7">
      <w:pPr>
        <w:rPr>
          <w:b/>
          <w:bCs/>
        </w:rPr>
      </w:pPr>
      <w:r w:rsidRPr="00371B36">
        <w:rPr>
          <w:b/>
          <w:bCs/>
        </w:rPr>
        <w:t>Noteer op de omslag de naam van uw kind.</w:t>
      </w:r>
    </w:p>
    <w:p w14:paraId="29E305E3" w14:textId="77777777" w:rsidR="00DC7BC7" w:rsidRPr="00371B36" w:rsidRDefault="00DC7BC7" w:rsidP="00DC7BC7"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4276441" wp14:editId="463DC4A4">
            <wp:simplePos x="0" y="0"/>
            <wp:positionH relativeFrom="column">
              <wp:posOffset>1761490</wp:posOffset>
            </wp:positionH>
            <wp:positionV relativeFrom="paragraph">
              <wp:posOffset>289560</wp:posOffset>
            </wp:positionV>
            <wp:extent cx="2184400" cy="2912745"/>
            <wp:effectExtent l="0" t="2223" r="4128" b="4127"/>
            <wp:wrapTight wrapText="bothSides">
              <wp:wrapPolygon edited="0">
                <wp:start x="-22" y="21584"/>
                <wp:lineTo x="21452" y="21584"/>
                <wp:lineTo x="21452" y="111"/>
                <wp:lineTo x="-22" y="111"/>
                <wp:lineTo x="-22" y="21584"/>
              </wp:wrapPolygon>
            </wp:wrapTight>
            <wp:docPr id="1" name="Afbeelding 1" descr="http://www.kleurplaten.nl/kleurplaten/5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urplaten.nl/kleurplaten/577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44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De directie, de juffen en meester</w:t>
      </w:r>
    </w:p>
    <w:p w14:paraId="0565A232" w14:textId="77777777" w:rsidR="00DC7BC7" w:rsidRPr="00371B36" w:rsidRDefault="00DC7BC7" w:rsidP="00DC7BC7">
      <w:pPr>
        <w:rPr>
          <w:b/>
          <w:bCs/>
          <w:sz w:val="28"/>
        </w:rPr>
      </w:pPr>
    </w:p>
    <w:p w14:paraId="32F70EED" w14:textId="589D2237" w:rsidR="00DC7BC7" w:rsidRPr="00DC7BC7" w:rsidRDefault="00DC7BC7" w:rsidP="00DC7BC7"/>
    <w:sectPr w:rsidR="00DC7BC7" w:rsidRPr="00DC7BC7" w:rsidSect="00C350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A447C"/>
    <w:multiLevelType w:val="hybridMultilevel"/>
    <w:tmpl w:val="1E6A1EA8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8A"/>
    <w:rsid w:val="00001723"/>
    <w:rsid w:val="00012715"/>
    <w:rsid w:val="00031D71"/>
    <w:rsid w:val="0008002E"/>
    <w:rsid w:val="00084038"/>
    <w:rsid w:val="0009750F"/>
    <w:rsid w:val="000A5369"/>
    <w:rsid w:val="000C6740"/>
    <w:rsid w:val="000D34D5"/>
    <w:rsid w:val="000E7BB8"/>
    <w:rsid w:val="00135E5C"/>
    <w:rsid w:val="00137675"/>
    <w:rsid w:val="001626F8"/>
    <w:rsid w:val="0017562C"/>
    <w:rsid w:val="0019161F"/>
    <w:rsid w:val="001931E7"/>
    <w:rsid w:val="001D3491"/>
    <w:rsid w:val="001E7BEF"/>
    <w:rsid w:val="001F5A8A"/>
    <w:rsid w:val="00217B82"/>
    <w:rsid w:val="00220618"/>
    <w:rsid w:val="002354A9"/>
    <w:rsid w:val="002558E1"/>
    <w:rsid w:val="002A4B1D"/>
    <w:rsid w:val="002B185A"/>
    <w:rsid w:val="002D21F2"/>
    <w:rsid w:val="00307DBB"/>
    <w:rsid w:val="003A0869"/>
    <w:rsid w:val="003B2816"/>
    <w:rsid w:val="003D19B3"/>
    <w:rsid w:val="003D34C0"/>
    <w:rsid w:val="00401F19"/>
    <w:rsid w:val="00405D7F"/>
    <w:rsid w:val="00430773"/>
    <w:rsid w:val="004A659A"/>
    <w:rsid w:val="004C5618"/>
    <w:rsid w:val="004D24B3"/>
    <w:rsid w:val="004E5BD6"/>
    <w:rsid w:val="005148F6"/>
    <w:rsid w:val="00555621"/>
    <w:rsid w:val="0056172E"/>
    <w:rsid w:val="005775CF"/>
    <w:rsid w:val="005A5074"/>
    <w:rsid w:val="005C223A"/>
    <w:rsid w:val="00611452"/>
    <w:rsid w:val="006315F6"/>
    <w:rsid w:val="00632BCA"/>
    <w:rsid w:val="0064478D"/>
    <w:rsid w:val="00650734"/>
    <w:rsid w:val="006816A6"/>
    <w:rsid w:val="006935D1"/>
    <w:rsid w:val="007008A5"/>
    <w:rsid w:val="0071179E"/>
    <w:rsid w:val="007441AC"/>
    <w:rsid w:val="007660D5"/>
    <w:rsid w:val="007716E9"/>
    <w:rsid w:val="0078219D"/>
    <w:rsid w:val="007D2C2F"/>
    <w:rsid w:val="00843EF1"/>
    <w:rsid w:val="00881A9A"/>
    <w:rsid w:val="008D24CF"/>
    <w:rsid w:val="008E3267"/>
    <w:rsid w:val="00937897"/>
    <w:rsid w:val="00955CF9"/>
    <w:rsid w:val="00990FFB"/>
    <w:rsid w:val="009A10EB"/>
    <w:rsid w:val="009A7151"/>
    <w:rsid w:val="009C4217"/>
    <w:rsid w:val="009D5601"/>
    <w:rsid w:val="00A04869"/>
    <w:rsid w:val="00A06A3D"/>
    <w:rsid w:val="00A65B62"/>
    <w:rsid w:val="00A70BC0"/>
    <w:rsid w:val="00A8470B"/>
    <w:rsid w:val="00A87AA7"/>
    <w:rsid w:val="00A95F72"/>
    <w:rsid w:val="00A974B5"/>
    <w:rsid w:val="00AF0C55"/>
    <w:rsid w:val="00B3257A"/>
    <w:rsid w:val="00B37D9F"/>
    <w:rsid w:val="00B409B4"/>
    <w:rsid w:val="00B57D04"/>
    <w:rsid w:val="00B70E1F"/>
    <w:rsid w:val="00BD415C"/>
    <w:rsid w:val="00BF6929"/>
    <w:rsid w:val="00C0268A"/>
    <w:rsid w:val="00C350F5"/>
    <w:rsid w:val="00C471C8"/>
    <w:rsid w:val="00C548D6"/>
    <w:rsid w:val="00C57226"/>
    <w:rsid w:val="00C64A42"/>
    <w:rsid w:val="00C77705"/>
    <w:rsid w:val="00C96887"/>
    <w:rsid w:val="00CA415C"/>
    <w:rsid w:val="00CB31B4"/>
    <w:rsid w:val="00CE07BD"/>
    <w:rsid w:val="00CE608B"/>
    <w:rsid w:val="00CF048B"/>
    <w:rsid w:val="00D6461A"/>
    <w:rsid w:val="00D71539"/>
    <w:rsid w:val="00D909DD"/>
    <w:rsid w:val="00DA3B6E"/>
    <w:rsid w:val="00DB0CFE"/>
    <w:rsid w:val="00DC7BC7"/>
    <w:rsid w:val="00DE364E"/>
    <w:rsid w:val="00DF60F4"/>
    <w:rsid w:val="00E10B32"/>
    <w:rsid w:val="00E3166C"/>
    <w:rsid w:val="00EA5438"/>
    <w:rsid w:val="00EB43BF"/>
    <w:rsid w:val="00EF4F3F"/>
    <w:rsid w:val="00F024BF"/>
    <w:rsid w:val="00F536A7"/>
    <w:rsid w:val="00F70476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FEF9"/>
  <w15:docId w15:val="{46ECE62D-FD7F-4D41-B035-75FF43E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268A"/>
  </w:style>
  <w:style w:type="paragraph" w:styleId="Kop1">
    <w:name w:val="heading 1"/>
    <w:basedOn w:val="Standaard"/>
    <w:next w:val="Standaard"/>
    <w:link w:val="Kop1Char"/>
    <w:qFormat/>
    <w:rsid w:val="00C026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02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2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rsid w:val="00C0268A"/>
    <w:rPr>
      <w:rFonts w:ascii="Comic Sans MS" w:eastAsia="Times New Roman" w:hAnsi="Comic Sans MS" w:cs="Times New Roman"/>
      <w:b/>
      <w:bCs/>
      <w:sz w:val="28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53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5B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364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7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 Claus</dc:creator>
  <cp:lastModifiedBy>Jelke Asselman</cp:lastModifiedBy>
  <cp:revision>6</cp:revision>
  <cp:lastPrinted>2021-03-17T11:18:00Z</cp:lastPrinted>
  <dcterms:created xsi:type="dcterms:W3CDTF">2021-03-17T11:17:00Z</dcterms:created>
  <dcterms:modified xsi:type="dcterms:W3CDTF">2022-02-05T13:53:00Z</dcterms:modified>
</cp:coreProperties>
</file>