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179A4" w14:textId="77777777" w:rsidR="00D93F0A" w:rsidRDefault="0054458B">
      <w:r>
        <w:rPr>
          <w:noProof/>
          <w:lang w:val="nl-BE" w:eastAsia="nl-BE"/>
        </w:rPr>
        <w:drawing>
          <wp:anchor distT="0" distB="0" distL="114300" distR="114300" simplePos="0" relativeHeight="251657728" behindDoc="0" locked="0" layoutInCell="1" allowOverlap="1" wp14:anchorId="56B4DCC9" wp14:editId="7387006E">
            <wp:simplePos x="0" y="0"/>
            <wp:positionH relativeFrom="column">
              <wp:posOffset>-40640</wp:posOffset>
            </wp:positionH>
            <wp:positionV relativeFrom="paragraph">
              <wp:posOffset>-214630</wp:posOffset>
            </wp:positionV>
            <wp:extent cx="2286000" cy="723900"/>
            <wp:effectExtent l="0" t="0" r="0" b="0"/>
            <wp:wrapSquare wrapText="bothSides"/>
            <wp:docPr id="1" name="Afbeelding 2" descr="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efpapi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548197" w14:textId="77777777" w:rsidR="001B1B93" w:rsidRDefault="001B1B93"/>
    <w:p w14:paraId="2BFC3EBF" w14:textId="77777777" w:rsidR="001B1B93" w:rsidRDefault="001B1B93"/>
    <w:p w14:paraId="06FFE468" w14:textId="77777777" w:rsidR="001B1B93" w:rsidRDefault="001B1B93">
      <w:pPr>
        <w:pStyle w:val="Koptekst"/>
        <w:tabs>
          <w:tab w:val="clear" w:pos="4536"/>
          <w:tab w:val="clear" w:pos="9072"/>
        </w:tabs>
      </w:pPr>
    </w:p>
    <w:p w14:paraId="2C0FAE8F" w14:textId="73771722" w:rsidR="00D93F0A" w:rsidRDefault="00D93F0A">
      <w:pPr>
        <w:pStyle w:val="Koptekst"/>
        <w:tabs>
          <w:tab w:val="clear" w:pos="4536"/>
          <w:tab w:val="clear" w:pos="9072"/>
        </w:tabs>
      </w:pPr>
    </w:p>
    <w:p w14:paraId="70A85F24" w14:textId="77777777" w:rsidR="0054458B" w:rsidRPr="0054458B" w:rsidRDefault="0054458B" w:rsidP="0054458B">
      <w:pPr>
        <w:rPr>
          <w:rFonts w:ascii="Calibri" w:hAnsi="Calibri"/>
          <w:sz w:val="22"/>
          <w:lang w:val="nl-BE"/>
        </w:rPr>
      </w:pPr>
      <w:r w:rsidRPr="0054458B">
        <w:rPr>
          <w:rFonts w:ascii="Calibri" w:hAnsi="Calibri"/>
          <w:sz w:val="22"/>
          <w:lang w:val="nl-BE"/>
        </w:rPr>
        <w:t>Beste ouders en kinderen,</w:t>
      </w:r>
    </w:p>
    <w:p w14:paraId="0656D4F4" w14:textId="77777777" w:rsidR="0054458B" w:rsidRPr="0054458B" w:rsidRDefault="0054458B" w:rsidP="0054458B">
      <w:pPr>
        <w:rPr>
          <w:rFonts w:ascii="Calibri" w:hAnsi="Calibri"/>
          <w:sz w:val="22"/>
          <w:lang w:val="nl-BE"/>
        </w:rPr>
      </w:pPr>
    </w:p>
    <w:p w14:paraId="4C344545" w14:textId="77777777" w:rsidR="0054458B" w:rsidRPr="0054458B" w:rsidRDefault="0054458B" w:rsidP="0054458B">
      <w:pPr>
        <w:rPr>
          <w:rFonts w:ascii="Calibri" w:hAnsi="Calibri"/>
          <w:sz w:val="22"/>
          <w:lang w:val="nl-BE"/>
        </w:rPr>
      </w:pPr>
    </w:p>
    <w:p w14:paraId="0C523D7D"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De tijd vliegt! </w:t>
      </w:r>
    </w:p>
    <w:p w14:paraId="4A0D9A95" w14:textId="77777777" w:rsidR="0054458B" w:rsidRPr="0054458B" w:rsidRDefault="0054458B" w:rsidP="0054458B">
      <w:pPr>
        <w:rPr>
          <w:rFonts w:ascii="Calibri" w:hAnsi="Calibri"/>
          <w:sz w:val="22"/>
          <w:lang w:val="nl-BE"/>
        </w:rPr>
      </w:pPr>
      <w:r w:rsidRPr="0054458B">
        <w:rPr>
          <w:rFonts w:ascii="Calibri" w:hAnsi="Calibri"/>
          <w:sz w:val="22"/>
          <w:lang w:val="nl-BE"/>
        </w:rPr>
        <w:t>Binnen een aantal weken vertrekken we eindelijk op zeeklassen!</w:t>
      </w:r>
    </w:p>
    <w:p w14:paraId="06F02C7C" w14:textId="77777777" w:rsidR="0054458B" w:rsidRPr="0054458B" w:rsidRDefault="0054458B" w:rsidP="0054458B">
      <w:pPr>
        <w:rPr>
          <w:rFonts w:ascii="Calibri" w:hAnsi="Calibri"/>
          <w:sz w:val="22"/>
          <w:lang w:val="nl-BE"/>
        </w:rPr>
      </w:pPr>
    </w:p>
    <w:p w14:paraId="46E7492B" w14:textId="77777777" w:rsidR="0054458B" w:rsidRPr="0054458B" w:rsidRDefault="0054458B" w:rsidP="0054458B">
      <w:pPr>
        <w:ind w:left="426"/>
        <w:rPr>
          <w:rFonts w:ascii="Calibri" w:hAnsi="Calibri"/>
          <w:sz w:val="22"/>
          <w:lang w:val="nl-BE"/>
        </w:rPr>
      </w:pPr>
    </w:p>
    <w:p w14:paraId="31EED256" w14:textId="751067CC" w:rsidR="0054458B" w:rsidRPr="0054458B" w:rsidRDefault="0054458B" w:rsidP="0054458B">
      <w:pPr>
        <w:rPr>
          <w:rFonts w:ascii="Calibri" w:hAnsi="Calibri"/>
          <w:sz w:val="22"/>
          <w:lang w:val="nl-BE"/>
        </w:rPr>
      </w:pPr>
      <w:r w:rsidRPr="0054458B">
        <w:rPr>
          <w:rFonts w:ascii="Calibri" w:hAnsi="Calibri"/>
          <w:sz w:val="22"/>
          <w:lang w:val="nl-BE"/>
        </w:rPr>
        <w:t xml:space="preserve">Op </w:t>
      </w:r>
      <w:r w:rsidR="008E0C2B">
        <w:rPr>
          <w:rFonts w:ascii="Calibri" w:hAnsi="Calibri"/>
          <w:b/>
          <w:bCs/>
          <w:sz w:val="22"/>
          <w:lang w:val="nl-BE"/>
        </w:rPr>
        <w:t xml:space="preserve">dinsdagmorgen </w:t>
      </w:r>
      <w:r w:rsidR="00A50BE4">
        <w:rPr>
          <w:rFonts w:ascii="Calibri" w:hAnsi="Calibri"/>
          <w:b/>
          <w:bCs/>
          <w:sz w:val="22"/>
          <w:lang w:val="nl-BE"/>
        </w:rPr>
        <w:t>21</w:t>
      </w:r>
      <w:r w:rsidR="008E0C2B">
        <w:rPr>
          <w:rFonts w:ascii="Calibri" w:hAnsi="Calibri"/>
          <w:b/>
          <w:bCs/>
          <w:sz w:val="22"/>
          <w:lang w:val="nl-BE"/>
        </w:rPr>
        <w:t xml:space="preserve"> </w:t>
      </w:r>
      <w:r w:rsidR="00A50BE4">
        <w:rPr>
          <w:rFonts w:ascii="Calibri" w:hAnsi="Calibri"/>
          <w:b/>
          <w:bCs/>
          <w:sz w:val="22"/>
          <w:lang w:val="nl-BE"/>
        </w:rPr>
        <w:t>juni</w:t>
      </w:r>
      <w:r w:rsidR="008E0C2B">
        <w:rPr>
          <w:rFonts w:ascii="Calibri" w:hAnsi="Calibri"/>
          <w:b/>
          <w:bCs/>
          <w:sz w:val="22"/>
          <w:lang w:val="nl-BE"/>
        </w:rPr>
        <w:t xml:space="preserve"> 202</w:t>
      </w:r>
      <w:r w:rsidR="00A50BE4">
        <w:rPr>
          <w:rFonts w:ascii="Calibri" w:hAnsi="Calibri"/>
          <w:b/>
          <w:bCs/>
          <w:sz w:val="22"/>
          <w:lang w:val="nl-BE"/>
        </w:rPr>
        <w:t>2</w:t>
      </w:r>
      <w:r w:rsidR="00605B60">
        <w:rPr>
          <w:rFonts w:ascii="Calibri" w:hAnsi="Calibri"/>
          <w:b/>
          <w:bCs/>
          <w:sz w:val="22"/>
          <w:lang w:val="nl-BE"/>
        </w:rPr>
        <w:t xml:space="preserve"> </w:t>
      </w:r>
      <w:r w:rsidRPr="0054458B">
        <w:rPr>
          <w:rFonts w:ascii="Calibri" w:hAnsi="Calibri"/>
          <w:sz w:val="22"/>
          <w:lang w:val="nl-BE"/>
        </w:rPr>
        <w:t xml:space="preserve">vertrekken we om </w:t>
      </w:r>
      <w:r w:rsidR="00136D04">
        <w:rPr>
          <w:rFonts w:ascii="Calibri" w:hAnsi="Calibri"/>
          <w:b/>
          <w:sz w:val="22"/>
          <w:lang w:val="nl-BE"/>
        </w:rPr>
        <w:t>8</w:t>
      </w:r>
      <w:r w:rsidR="004C7E80">
        <w:rPr>
          <w:rFonts w:ascii="Calibri" w:hAnsi="Calibri"/>
          <w:b/>
          <w:sz w:val="22"/>
          <w:lang w:val="nl-BE"/>
        </w:rPr>
        <w:t>:</w:t>
      </w:r>
      <w:r w:rsidR="00136D04">
        <w:rPr>
          <w:rFonts w:ascii="Calibri" w:hAnsi="Calibri"/>
          <w:b/>
          <w:sz w:val="22"/>
          <w:lang w:val="nl-BE"/>
        </w:rPr>
        <w:t>45</w:t>
      </w:r>
      <w:r w:rsidRPr="0054458B">
        <w:rPr>
          <w:rFonts w:ascii="Calibri" w:hAnsi="Calibri"/>
          <w:b/>
          <w:sz w:val="22"/>
          <w:lang w:val="nl-BE"/>
        </w:rPr>
        <w:t xml:space="preserve"> </w:t>
      </w:r>
      <w:r w:rsidRPr="0054458B">
        <w:rPr>
          <w:rFonts w:ascii="Calibri" w:hAnsi="Calibri"/>
          <w:b/>
          <w:bCs/>
          <w:sz w:val="22"/>
          <w:lang w:val="nl-BE"/>
        </w:rPr>
        <w:t>uur ’s morgens</w:t>
      </w:r>
      <w:r w:rsidRPr="0054458B">
        <w:rPr>
          <w:rFonts w:ascii="Calibri" w:hAnsi="Calibri"/>
          <w:sz w:val="22"/>
          <w:lang w:val="nl-BE"/>
        </w:rPr>
        <w:t xml:space="preserve"> met de bus richting “Oostduinkerke”. We verwachten alle </w:t>
      </w:r>
      <w:r w:rsidRPr="00136D04">
        <w:rPr>
          <w:rFonts w:ascii="Calibri" w:hAnsi="Calibri"/>
          <w:sz w:val="22"/>
          <w:lang w:val="nl-BE"/>
        </w:rPr>
        <w:t xml:space="preserve">leerlingen </w:t>
      </w:r>
      <w:r w:rsidRPr="00136D04">
        <w:rPr>
          <w:rFonts w:ascii="Calibri" w:hAnsi="Calibri"/>
          <w:b/>
          <w:sz w:val="22"/>
          <w:lang w:val="nl-BE"/>
        </w:rPr>
        <w:t>op school om 8</w:t>
      </w:r>
      <w:r w:rsidR="00136D04">
        <w:rPr>
          <w:rFonts w:ascii="Calibri" w:hAnsi="Calibri"/>
          <w:b/>
          <w:sz w:val="22"/>
          <w:lang w:val="nl-BE"/>
        </w:rPr>
        <w:t>:</w:t>
      </w:r>
      <w:r w:rsidR="00136D04" w:rsidRPr="00136D04">
        <w:rPr>
          <w:rFonts w:ascii="Calibri" w:hAnsi="Calibri"/>
          <w:b/>
          <w:sz w:val="22"/>
          <w:lang w:val="nl-BE"/>
        </w:rPr>
        <w:t>20</w:t>
      </w:r>
      <w:r w:rsidRPr="00136D04">
        <w:rPr>
          <w:rFonts w:ascii="Calibri" w:hAnsi="Calibri"/>
          <w:b/>
          <w:sz w:val="22"/>
          <w:lang w:val="nl-BE"/>
        </w:rPr>
        <w:t xml:space="preserve"> uur</w:t>
      </w:r>
      <w:r w:rsidRPr="0054458B">
        <w:rPr>
          <w:rFonts w:ascii="Calibri" w:hAnsi="Calibri"/>
          <w:sz w:val="22"/>
          <w:lang w:val="nl-BE"/>
        </w:rPr>
        <w:t xml:space="preserve"> zodat we alles op tijd kunnen inladen.</w:t>
      </w:r>
      <w:r w:rsidR="00432278">
        <w:rPr>
          <w:rFonts w:ascii="Calibri" w:hAnsi="Calibri"/>
          <w:sz w:val="22"/>
          <w:lang w:val="nl-BE"/>
        </w:rPr>
        <w:t xml:space="preserve"> We nemen voor dinsdagmiddag een </w:t>
      </w:r>
      <w:r w:rsidR="00432278" w:rsidRPr="00432278">
        <w:rPr>
          <w:rFonts w:ascii="Calibri" w:hAnsi="Calibri"/>
          <w:b/>
          <w:sz w:val="22"/>
          <w:lang w:val="nl-BE"/>
        </w:rPr>
        <w:t>rugzak met een lunchpakket</w:t>
      </w:r>
      <w:r w:rsidR="00432278">
        <w:rPr>
          <w:rFonts w:ascii="Calibri" w:hAnsi="Calibri"/>
          <w:b/>
          <w:sz w:val="22"/>
          <w:lang w:val="nl-BE"/>
        </w:rPr>
        <w:t>,</w:t>
      </w:r>
      <w:r w:rsidR="00432278">
        <w:rPr>
          <w:rFonts w:ascii="Calibri" w:hAnsi="Calibri"/>
          <w:sz w:val="22"/>
          <w:lang w:val="nl-BE"/>
        </w:rPr>
        <w:t xml:space="preserve"> een drankje en een koekje mee. </w:t>
      </w:r>
      <w:r w:rsidR="00136D04">
        <w:rPr>
          <w:rFonts w:ascii="Calibri" w:hAnsi="Calibri"/>
          <w:sz w:val="22"/>
          <w:lang w:val="nl-BE"/>
        </w:rPr>
        <w:t xml:space="preserve">Opgelet, gebruik hiervoor een </w:t>
      </w:r>
      <w:r w:rsidR="00136D04" w:rsidRPr="006F0073">
        <w:rPr>
          <w:rFonts w:ascii="Calibri" w:hAnsi="Calibri"/>
          <w:b/>
          <w:bCs/>
          <w:sz w:val="22"/>
          <w:lang w:val="nl-BE"/>
        </w:rPr>
        <w:t>brooddoos en drinkbus</w:t>
      </w:r>
      <w:r w:rsidR="00136D04">
        <w:rPr>
          <w:rFonts w:ascii="Calibri" w:hAnsi="Calibri"/>
          <w:sz w:val="22"/>
          <w:lang w:val="nl-BE"/>
        </w:rPr>
        <w:t>. Deze hebben we in de loop van de week nog nodig.</w:t>
      </w:r>
    </w:p>
    <w:p w14:paraId="3207ED4F" w14:textId="77777777" w:rsidR="0054458B" w:rsidRPr="0054458B" w:rsidRDefault="0054458B" w:rsidP="0054458B">
      <w:pPr>
        <w:rPr>
          <w:rFonts w:ascii="Calibri" w:hAnsi="Calibri"/>
          <w:b/>
          <w:bCs/>
          <w:sz w:val="22"/>
          <w:lang w:val="nl-BE"/>
        </w:rPr>
      </w:pPr>
    </w:p>
    <w:p w14:paraId="7527AEC9" w14:textId="77777777" w:rsidR="0054458B" w:rsidRPr="0054458B" w:rsidRDefault="0054458B" w:rsidP="0054458B">
      <w:pPr>
        <w:rPr>
          <w:rFonts w:ascii="Calibri" w:hAnsi="Calibri"/>
          <w:sz w:val="22"/>
          <w:lang w:val="nl-BE"/>
        </w:rPr>
      </w:pPr>
    </w:p>
    <w:p w14:paraId="0E6952FA" w14:textId="7C8294C5" w:rsidR="0054458B" w:rsidRPr="0054458B" w:rsidRDefault="0054458B" w:rsidP="0054458B">
      <w:pPr>
        <w:rPr>
          <w:rFonts w:ascii="Calibri" w:hAnsi="Calibri"/>
          <w:sz w:val="22"/>
          <w:lang w:val="nl-BE"/>
        </w:rPr>
      </w:pPr>
      <w:r w:rsidRPr="0054458B">
        <w:rPr>
          <w:rFonts w:ascii="Calibri" w:hAnsi="Calibri"/>
          <w:sz w:val="22"/>
          <w:lang w:val="nl-BE"/>
        </w:rPr>
        <w:t xml:space="preserve">Op </w:t>
      </w:r>
      <w:r w:rsidR="008E0C2B">
        <w:rPr>
          <w:rFonts w:ascii="Calibri" w:hAnsi="Calibri"/>
          <w:b/>
          <w:sz w:val="22"/>
          <w:lang w:val="nl-BE"/>
        </w:rPr>
        <w:t xml:space="preserve">vrijdagnamiddag </w:t>
      </w:r>
      <w:r w:rsidR="00411583">
        <w:rPr>
          <w:rFonts w:ascii="Calibri" w:hAnsi="Calibri"/>
          <w:b/>
          <w:sz w:val="22"/>
          <w:lang w:val="nl-BE"/>
        </w:rPr>
        <w:t xml:space="preserve">24 juni </w:t>
      </w:r>
      <w:r w:rsidR="008E0C2B">
        <w:rPr>
          <w:rFonts w:ascii="Calibri" w:hAnsi="Calibri"/>
          <w:b/>
          <w:sz w:val="22"/>
          <w:lang w:val="nl-BE"/>
        </w:rPr>
        <w:t>202</w:t>
      </w:r>
      <w:r w:rsidR="00411583">
        <w:rPr>
          <w:rFonts w:ascii="Calibri" w:hAnsi="Calibri"/>
          <w:b/>
          <w:sz w:val="22"/>
          <w:lang w:val="nl-BE"/>
        </w:rPr>
        <w:t>2</w:t>
      </w:r>
      <w:r w:rsidRPr="0054458B">
        <w:rPr>
          <w:rFonts w:ascii="Calibri" w:hAnsi="Calibri"/>
          <w:sz w:val="22"/>
          <w:lang w:val="nl-BE"/>
        </w:rPr>
        <w:t xml:space="preserve"> keren we met de bus terug richting Denderleeuw. Daar mag u ons </w:t>
      </w:r>
      <w:r w:rsidR="00BC2B55" w:rsidRPr="00136D04">
        <w:rPr>
          <w:rFonts w:ascii="Calibri" w:hAnsi="Calibri"/>
          <w:b/>
          <w:sz w:val="22"/>
          <w:lang w:val="nl-BE"/>
        </w:rPr>
        <w:t>rond 1</w:t>
      </w:r>
      <w:r w:rsidR="00136D04" w:rsidRPr="00136D04">
        <w:rPr>
          <w:rFonts w:ascii="Calibri" w:hAnsi="Calibri"/>
          <w:b/>
          <w:sz w:val="22"/>
          <w:lang w:val="nl-BE"/>
        </w:rPr>
        <w:t>5</w:t>
      </w:r>
      <w:r w:rsidR="00136D04">
        <w:rPr>
          <w:rFonts w:ascii="Calibri" w:hAnsi="Calibri"/>
          <w:b/>
          <w:sz w:val="22"/>
          <w:lang w:val="nl-BE"/>
        </w:rPr>
        <w:t>:</w:t>
      </w:r>
      <w:r w:rsidR="00BC2B55" w:rsidRPr="00136D04">
        <w:rPr>
          <w:rFonts w:ascii="Calibri" w:hAnsi="Calibri"/>
          <w:b/>
          <w:sz w:val="22"/>
          <w:lang w:val="nl-BE"/>
        </w:rPr>
        <w:t>45</w:t>
      </w:r>
      <w:r w:rsidRPr="0054458B">
        <w:rPr>
          <w:rFonts w:ascii="Calibri" w:hAnsi="Calibri"/>
          <w:b/>
          <w:sz w:val="22"/>
          <w:lang w:val="nl-BE"/>
        </w:rPr>
        <w:t xml:space="preserve"> uur</w:t>
      </w:r>
      <w:r w:rsidRPr="0054458B">
        <w:rPr>
          <w:rFonts w:ascii="Calibri" w:hAnsi="Calibri"/>
          <w:sz w:val="22"/>
          <w:lang w:val="nl-BE"/>
        </w:rPr>
        <w:t xml:space="preserve"> verwachten.</w:t>
      </w:r>
      <w:r w:rsidR="00BC2B55">
        <w:rPr>
          <w:rFonts w:ascii="Calibri" w:hAnsi="Calibri"/>
          <w:sz w:val="22"/>
          <w:lang w:val="nl-BE"/>
        </w:rPr>
        <w:t xml:space="preserve"> De bus zal parkeren aan de fontein op het pleintje naast de school. </w:t>
      </w:r>
      <w:r w:rsidRPr="0054458B">
        <w:rPr>
          <w:rFonts w:ascii="Calibri" w:hAnsi="Calibri"/>
          <w:sz w:val="22"/>
          <w:lang w:val="nl-BE"/>
        </w:rPr>
        <w:t xml:space="preserve"> Indien we wegens fileproblemen niet op tijd terug op school zijn, wordt u via de directie hiervan op de hoogte gebracht.</w:t>
      </w:r>
    </w:p>
    <w:p w14:paraId="79A10155" w14:textId="77777777" w:rsidR="0054458B" w:rsidRPr="0054458B" w:rsidRDefault="00C852A1" w:rsidP="0054458B">
      <w:pPr>
        <w:rPr>
          <w:rFonts w:ascii="Calibri" w:hAnsi="Calibri"/>
          <w:sz w:val="22"/>
          <w:lang w:val="nl-BE"/>
        </w:rPr>
      </w:pPr>
      <w:r>
        <w:rPr>
          <w:rFonts w:ascii="Calibri" w:hAnsi="Calibri"/>
          <w:sz w:val="22"/>
          <w:lang w:val="nl-BE"/>
        </w:rPr>
        <w:t>De leerlingen moeten hun smartphone</w:t>
      </w:r>
      <w:r w:rsidR="0054458B" w:rsidRPr="0054458B">
        <w:rPr>
          <w:rFonts w:ascii="Calibri" w:hAnsi="Calibri"/>
          <w:sz w:val="22"/>
          <w:lang w:val="nl-BE"/>
        </w:rPr>
        <w:t xml:space="preserve"> thuis laten. </w:t>
      </w:r>
    </w:p>
    <w:p w14:paraId="30BD02C8" w14:textId="77777777" w:rsidR="0054458B" w:rsidRPr="0054458B" w:rsidRDefault="0054458B" w:rsidP="0054458B">
      <w:pPr>
        <w:rPr>
          <w:rFonts w:ascii="Calibri" w:hAnsi="Calibri"/>
          <w:b/>
          <w:bCs/>
          <w:sz w:val="22"/>
          <w:lang w:val="nl-BE"/>
        </w:rPr>
      </w:pPr>
    </w:p>
    <w:p w14:paraId="5E207185" w14:textId="77777777" w:rsidR="0054458B" w:rsidRPr="0054458B" w:rsidRDefault="0054458B" w:rsidP="0054458B">
      <w:pPr>
        <w:rPr>
          <w:rFonts w:ascii="Calibri" w:hAnsi="Calibri"/>
          <w:b/>
          <w:bCs/>
          <w:sz w:val="22"/>
          <w:lang w:val="nl-BE"/>
        </w:rPr>
      </w:pPr>
    </w:p>
    <w:p w14:paraId="1DAFE45E" w14:textId="77777777" w:rsidR="0054458B" w:rsidRPr="00C852A1" w:rsidRDefault="0054458B" w:rsidP="0054458B">
      <w:pPr>
        <w:rPr>
          <w:rFonts w:ascii="Calibri" w:hAnsi="Calibri"/>
          <w:color w:val="FF0000"/>
          <w:sz w:val="22"/>
          <w:lang w:val="nl-BE"/>
        </w:rPr>
      </w:pPr>
      <w:r w:rsidRPr="0054458B">
        <w:rPr>
          <w:rFonts w:ascii="Calibri" w:hAnsi="Calibri"/>
          <w:b/>
          <w:bCs/>
          <w:sz w:val="22"/>
          <w:lang w:val="nl-BE"/>
        </w:rPr>
        <w:t xml:space="preserve">In dringende gevallen </w:t>
      </w:r>
      <w:r w:rsidRPr="0054458B">
        <w:rPr>
          <w:rFonts w:ascii="Calibri" w:hAnsi="Calibri"/>
          <w:sz w:val="22"/>
          <w:lang w:val="nl-BE"/>
        </w:rPr>
        <w:t xml:space="preserve">kan u ons bereiken via het </w:t>
      </w:r>
      <w:proofErr w:type="spellStart"/>
      <w:r w:rsidRPr="0054458B">
        <w:rPr>
          <w:rFonts w:ascii="Calibri" w:hAnsi="Calibri"/>
          <w:b/>
          <w:bCs/>
          <w:sz w:val="22"/>
          <w:lang w:val="nl-BE"/>
        </w:rPr>
        <w:t>GSM-nummer</w:t>
      </w:r>
      <w:proofErr w:type="spellEnd"/>
      <w:r w:rsidRPr="0054458B">
        <w:rPr>
          <w:rFonts w:ascii="Calibri" w:hAnsi="Calibri"/>
          <w:b/>
          <w:bCs/>
          <w:sz w:val="22"/>
          <w:lang w:val="nl-BE"/>
        </w:rPr>
        <w:t xml:space="preserve"> van de school:</w:t>
      </w:r>
      <w:r w:rsidRPr="0054458B">
        <w:rPr>
          <w:rFonts w:ascii="Calibri" w:hAnsi="Calibri"/>
          <w:sz w:val="22"/>
          <w:lang w:val="nl-BE"/>
        </w:rPr>
        <w:t xml:space="preserve"> </w:t>
      </w:r>
      <w:r w:rsidR="008E0C2B" w:rsidRPr="008E0C2B">
        <w:rPr>
          <w:rFonts w:ascii="Calibri" w:hAnsi="Calibri"/>
          <w:b/>
          <w:bCs/>
          <w:sz w:val="22"/>
          <w:lang w:val="nl-BE"/>
        </w:rPr>
        <w:t>0471 82 22 41</w:t>
      </w:r>
    </w:p>
    <w:p w14:paraId="7FD8B6F2" w14:textId="77777777" w:rsidR="0054458B" w:rsidRPr="0054458B" w:rsidRDefault="0054458B" w:rsidP="0054458B">
      <w:pPr>
        <w:rPr>
          <w:rFonts w:ascii="Calibri" w:hAnsi="Calibri"/>
          <w:sz w:val="22"/>
          <w:lang w:val="nl-BE"/>
        </w:rPr>
      </w:pPr>
    </w:p>
    <w:p w14:paraId="37EF6916" w14:textId="77777777" w:rsidR="0054458B" w:rsidRPr="0054458B" w:rsidRDefault="0054458B" w:rsidP="0054458B">
      <w:pPr>
        <w:rPr>
          <w:rFonts w:ascii="Calibri" w:hAnsi="Calibri"/>
          <w:sz w:val="22"/>
          <w:lang w:val="nl-BE"/>
        </w:rPr>
      </w:pPr>
    </w:p>
    <w:p w14:paraId="769F3E8A"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Bij deze brief vindt u een </w:t>
      </w:r>
      <w:r w:rsidRPr="0054458B">
        <w:rPr>
          <w:rFonts w:ascii="Calibri" w:hAnsi="Calibri"/>
          <w:b/>
          <w:bCs/>
          <w:sz w:val="22"/>
          <w:lang w:val="nl-BE"/>
        </w:rPr>
        <w:t>medische fiche</w:t>
      </w:r>
      <w:r w:rsidRPr="0054458B">
        <w:rPr>
          <w:rFonts w:ascii="Calibri" w:hAnsi="Calibri"/>
          <w:sz w:val="22"/>
          <w:lang w:val="nl-BE"/>
        </w:rPr>
        <w:t>. Mogen we vragen deze zo volledig  mogelijk in te vullen en</w:t>
      </w:r>
      <w:r w:rsidR="00ED7DD5">
        <w:rPr>
          <w:rFonts w:ascii="Calibri" w:hAnsi="Calibri"/>
          <w:sz w:val="22"/>
          <w:lang w:val="nl-BE"/>
        </w:rPr>
        <w:t xml:space="preserve"> ze terug te bezorgen aan de leerkracht</w:t>
      </w:r>
      <w:r w:rsidRPr="0054458B">
        <w:rPr>
          <w:rFonts w:ascii="Calibri" w:hAnsi="Calibri"/>
          <w:sz w:val="22"/>
          <w:lang w:val="nl-BE"/>
        </w:rPr>
        <w:t xml:space="preserve">. </w:t>
      </w:r>
    </w:p>
    <w:p w14:paraId="562F3442" w14:textId="77777777" w:rsidR="0054458B" w:rsidRPr="0054458B" w:rsidRDefault="0054458B" w:rsidP="0054458B">
      <w:pPr>
        <w:rPr>
          <w:rFonts w:ascii="Calibri" w:hAnsi="Calibri"/>
          <w:sz w:val="22"/>
          <w:lang w:val="nl-BE"/>
        </w:rPr>
      </w:pPr>
    </w:p>
    <w:p w14:paraId="6BF4B931" w14:textId="77777777" w:rsidR="0054458B" w:rsidRPr="0054458B" w:rsidRDefault="0054458B" w:rsidP="0054458B">
      <w:pPr>
        <w:rPr>
          <w:rFonts w:ascii="Calibri" w:hAnsi="Calibri"/>
          <w:b/>
          <w:bCs/>
          <w:sz w:val="22"/>
          <w:lang w:val="nl-BE"/>
        </w:rPr>
      </w:pPr>
    </w:p>
    <w:p w14:paraId="26717840" w14:textId="30A34746" w:rsidR="0054458B" w:rsidRPr="0054458B" w:rsidRDefault="00432278" w:rsidP="0054458B">
      <w:pPr>
        <w:rPr>
          <w:rFonts w:ascii="Calibri" w:hAnsi="Calibri"/>
          <w:b/>
          <w:bCs/>
          <w:sz w:val="22"/>
          <w:lang w:val="nl-BE"/>
        </w:rPr>
      </w:pPr>
      <w:r>
        <w:rPr>
          <w:rFonts w:ascii="Calibri" w:hAnsi="Calibri"/>
          <w:b/>
          <w:bCs/>
          <w:sz w:val="22"/>
          <w:lang w:val="nl-BE"/>
        </w:rPr>
        <w:t>De ISI+ kaart (identiteitskaart) of kids-ID</w:t>
      </w:r>
      <w:r w:rsidR="0054458B" w:rsidRPr="0054458B">
        <w:rPr>
          <w:rFonts w:ascii="Calibri" w:hAnsi="Calibri"/>
          <w:b/>
          <w:bCs/>
          <w:sz w:val="22"/>
          <w:lang w:val="nl-BE"/>
        </w:rPr>
        <w:t xml:space="preserve"> van de ki</w:t>
      </w:r>
      <w:r w:rsidR="008E0C2B">
        <w:rPr>
          <w:rFonts w:ascii="Calibri" w:hAnsi="Calibri"/>
          <w:b/>
          <w:bCs/>
          <w:sz w:val="22"/>
          <w:lang w:val="nl-BE"/>
        </w:rPr>
        <w:t>nderen wordt op dinsdagmorgen 2</w:t>
      </w:r>
      <w:r w:rsidR="00C52BA4">
        <w:rPr>
          <w:rFonts w:ascii="Calibri" w:hAnsi="Calibri"/>
          <w:b/>
          <w:bCs/>
          <w:sz w:val="22"/>
          <w:lang w:val="nl-BE"/>
        </w:rPr>
        <w:t xml:space="preserve">1 juni </w:t>
      </w:r>
      <w:r w:rsidR="0054458B" w:rsidRPr="0054458B">
        <w:rPr>
          <w:rFonts w:ascii="Calibri" w:hAnsi="Calibri"/>
          <w:b/>
          <w:bCs/>
          <w:sz w:val="22"/>
          <w:lang w:val="nl-BE"/>
        </w:rPr>
        <w:t xml:space="preserve">aan de </w:t>
      </w:r>
      <w:r w:rsidR="00ED7DD5">
        <w:rPr>
          <w:rFonts w:ascii="Calibri" w:hAnsi="Calibri"/>
          <w:b/>
          <w:bCs/>
          <w:sz w:val="22"/>
          <w:lang w:val="nl-BE"/>
        </w:rPr>
        <w:t xml:space="preserve">leerkracht </w:t>
      </w:r>
      <w:r w:rsidR="0054458B" w:rsidRPr="0054458B">
        <w:rPr>
          <w:rFonts w:ascii="Calibri" w:hAnsi="Calibri"/>
          <w:b/>
          <w:bCs/>
          <w:sz w:val="22"/>
          <w:lang w:val="nl-BE"/>
        </w:rPr>
        <w:t>bezorgd. Vergeet ze niet af te</w:t>
      </w:r>
      <w:r w:rsidR="0054458B" w:rsidRPr="0054458B">
        <w:rPr>
          <w:rFonts w:ascii="Calibri" w:hAnsi="Calibri"/>
          <w:sz w:val="22"/>
          <w:lang w:val="nl-BE"/>
        </w:rPr>
        <w:t xml:space="preserve"> </w:t>
      </w:r>
      <w:r w:rsidR="0054458B" w:rsidRPr="0054458B">
        <w:rPr>
          <w:rFonts w:ascii="Calibri" w:hAnsi="Calibri"/>
          <w:b/>
          <w:bCs/>
          <w:sz w:val="22"/>
          <w:lang w:val="nl-BE"/>
        </w:rPr>
        <w:t>geven!</w:t>
      </w:r>
    </w:p>
    <w:p w14:paraId="6A1EF502"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(Hopelijk hebben we ze niet nodig maar bij een eventuele opname in het ziekenhuis moeten we deze kaart wel bij de hand hebben!)  </w:t>
      </w:r>
    </w:p>
    <w:p w14:paraId="40AA2BB0" w14:textId="77777777" w:rsidR="0054458B" w:rsidRPr="0054458B" w:rsidRDefault="0054458B" w:rsidP="0054458B">
      <w:pPr>
        <w:rPr>
          <w:rFonts w:ascii="Calibri" w:hAnsi="Calibri"/>
          <w:sz w:val="22"/>
          <w:lang w:val="nl-BE"/>
        </w:rPr>
      </w:pPr>
    </w:p>
    <w:p w14:paraId="5B5AD03C"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Verder vindt u een lijst die u kan helpen bij het </w:t>
      </w:r>
      <w:r w:rsidRPr="0054458B">
        <w:rPr>
          <w:rFonts w:ascii="Calibri" w:hAnsi="Calibri"/>
          <w:b/>
          <w:bCs/>
          <w:sz w:val="22"/>
          <w:lang w:val="nl-BE"/>
        </w:rPr>
        <w:t>klaarmaken van de reistas</w:t>
      </w:r>
      <w:r w:rsidRPr="0054458B">
        <w:rPr>
          <w:rFonts w:ascii="Calibri" w:hAnsi="Calibri"/>
          <w:sz w:val="22"/>
          <w:lang w:val="nl-BE"/>
        </w:rPr>
        <w:t xml:space="preserve">. Duid aan wat uw kind meenam en voeg deze lijst bij de bagage. Zo kan er gecontroleerd worden of er niets op het domein is achtergebleven. Probeer ook op alles zoveel mogelijk de naam te schrijven van je kind. </w:t>
      </w:r>
    </w:p>
    <w:p w14:paraId="45F36AB5" w14:textId="77777777" w:rsidR="0054458B" w:rsidRPr="0054458B" w:rsidRDefault="0054458B" w:rsidP="0054458B">
      <w:pPr>
        <w:rPr>
          <w:rFonts w:ascii="Calibri" w:hAnsi="Calibri"/>
          <w:sz w:val="22"/>
          <w:lang w:val="nl-BE"/>
        </w:rPr>
      </w:pPr>
    </w:p>
    <w:p w14:paraId="26518496" w14:textId="77777777" w:rsidR="0054458B" w:rsidRPr="0054458B" w:rsidRDefault="0054458B" w:rsidP="0054458B">
      <w:pPr>
        <w:rPr>
          <w:rFonts w:ascii="Calibri" w:hAnsi="Calibri"/>
          <w:sz w:val="22"/>
          <w:lang w:val="nl-BE"/>
        </w:rPr>
      </w:pPr>
      <w:r w:rsidRPr="0054458B">
        <w:rPr>
          <w:rFonts w:ascii="Calibri" w:hAnsi="Calibri"/>
          <w:sz w:val="22"/>
          <w:lang w:val="nl-BE"/>
        </w:rPr>
        <w:t>De leerlingen die niet kunnen deelnemen aan de zeeklassen, zullen op school een aangepast programma krijgen.</w:t>
      </w:r>
    </w:p>
    <w:p w14:paraId="20583860" w14:textId="77777777" w:rsidR="0054458B" w:rsidRPr="0054458B" w:rsidRDefault="0054458B" w:rsidP="0054458B">
      <w:pPr>
        <w:rPr>
          <w:rFonts w:ascii="Calibri" w:hAnsi="Calibri"/>
          <w:sz w:val="22"/>
          <w:lang w:val="nl-BE"/>
        </w:rPr>
      </w:pPr>
    </w:p>
    <w:p w14:paraId="73777218"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We doen ons uiterste best om de kinderen een heel fijn en leerrijk verblijf te bezorgen en … we bestellen alvast een stralende zon!  </w:t>
      </w:r>
    </w:p>
    <w:p w14:paraId="4860FDE7" w14:textId="77777777" w:rsidR="0054458B" w:rsidRPr="0054458B" w:rsidRDefault="0054458B" w:rsidP="0054458B">
      <w:pPr>
        <w:rPr>
          <w:rFonts w:ascii="Calibri" w:hAnsi="Calibri"/>
          <w:sz w:val="22"/>
          <w:lang w:val="nl-BE"/>
        </w:rPr>
      </w:pPr>
    </w:p>
    <w:p w14:paraId="4BF95212" w14:textId="77777777" w:rsidR="0054458B" w:rsidRPr="0054458B" w:rsidRDefault="0054458B" w:rsidP="0054458B">
      <w:pPr>
        <w:rPr>
          <w:rFonts w:ascii="Calibri" w:hAnsi="Calibri"/>
          <w:sz w:val="22"/>
          <w:lang w:val="nl-BE"/>
        </w:rPr>
      </w:pPr>
    </w:p>
    <w:p w14:paraId="36CE5D7F" w14:textId="77777777" w:rsidR="0054458B" w:rsidRPr="0054458B" w:rsidRDefault="0054458B" w:rsidP="0054458B">
      <w:pPr>
        <w:rPr>
          <w:rFonts w:ascii="Calibri" w:hAnsi="Calibri"/>
          <w:sz w:val="22"/>
          <w:lang w:val="nl-BE"/>
        </w:rPr>
      </w:pPr>
      <w:r w:rsidRPr="0054458B">
        <w:rPr>
          <w:rFonts w:ascii="Calibri" w:hAnsi="Calibri"/>
          <w:sz w:val="22"/>
          <w:lang w:val="nl-BE"/>
        </w:rPr>
        <w:t xml:space="preserve">De directie en de </w:t>
      </w:r>
      <w:r w:rsidR="00ED7DD5">
        <w:rPr>
          <w:rFonts w:ascii="Calibri" w:hAnsi="Calibri"/>
          <w:sz w:val="22"/>
          <w:lang w:val="nl-BE"/>
        </w:rPr>
        <w:t>leerkrachten</w:t>
      </w:r>
    </w:p>
    <w:p w14:paraId="771C47A5" w14:textId="17E8CA50" w:rsidR="0054458B" w:rsidRPr="0054458B" w:rsidRDefault="0054458B" w:rsidP="0054458B">
      <w:pPr>
        <w:rPr>
          <w:rFonts w:ascii="Calibri" w:hAnsi="Calibri"/>
          <w:b/>
          <w:sz w:val="22"/>
          <w:lang w:val="nl-BE"/>
        </w:rPr>
      </w:pPr>
    </w:p>
    <w:p w14:paraId="12F576C3" w14:textId="77777777" w:rsidR="0054458B" w:rsidRDefault="0054458B" w:rsidP="0054458B">
      <w:pPr>
        <w:rPr>
          <w:rFonts w:ascii="Calibri" w:hAnsi="Calibri"/>
          <w:b/>
          <w:sz w:val="22"/>
          <w:lang w:val="nl-BE"/>
        </w:rPr>
      </w:pPr>
    </w:p>
    <w:p w14:paraId="6DD9C704" w14:textId="77777777" w:rsidR="00D93F0A" w:rsidRPr="0054458B" w:rsidRDefault="0054458B" w:rsidP="0054458B">
      <w:pPr>
        <w:rPr>
          <w:rFonts w:ascii="Calibri" w:hAnsi="Calibri"/>
          <w:b/>
          <w:sz w:val="22"/>
          <w:lang w:val="nl-BE"/>
        </w:rPr>
      </w:pPr>
      <w:r w:rsidRPr="0054458B">
        <w:rPr>
          <w:rFonts w:ascii="Calibri" w:hAnsi="Calibri"/>
          <w:b/>
          <w:sz w:val="22"/>
          <w:lang w:val="nl-BE"/>
        </w:rPr>
        <w:lastRenderedPageBreak/>
        <w:t>PS: Vergeet niet aan uw ziekenfond</w:t>
      </w:r>
      <w:r w:rsidR="009E218B">
        <w:rPr>
          <w:rFonts w:ascii="Calibri" w:hAnsi="Calibri"/>
          <w:b/>
          <w:sz w:val="22"/>
          <w:lang w:val="nl-BE"/>
        </w:rPr>
        <w:t>s</w:t>
      </w:r>
      <w:r w:rsidRPr="0054458B">
        <w:rPr>
          <w:rFonts w:ascii="Calibri" w:hAnsi="Calibri"/>
          <w:b/>
          <w:sz w:val="22"/>
          <w:lang w:val="nl-BE"/>
        </w:rPr>
        <w:t xml:space="preserve"> een attest te vragen voor tussenkomst van de zeeklassen!</w:t>
      </w:r>
    </w:p>
    <w:sectPr w:rsidR="00D93F0A" w:rsidRPr="0054458B" w:rsidSect="0054458B">
      <w:headerReference w:type="default" r:id="rId8"/>
      <w:footerReference w:type="default" r:id="rId9"/>
      <w:pgSz w:w="11906" w:h="16838" w:code="9"/>
      <w:pgMar w:top="425" w:right="1558" w:bottom="289" w:left="1276" w:header="709" w:footer="6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84167" w14:textId="77777777" w:rsidR="00A50A93" w:rsidRDefault="00A50A93">
      <w:r>
        <w:separator/>
      </w:r>
    </w:p>
  </w:endnote>
  <w:endnote w:type="continuationSeparator" w:id="0">
    <w:p w14:paraId="286B7FB7" w14:textId="77777777" w:rsidR="00A50A93" w:rsidRDefault="00A5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AC9E" w14:textId="77777777" w:rsidR="001B1B93" w:rsidRDefault="00136D04">
    <w:pPr>
      <w:pStyle w:val="Voettekst"/>
      <w:rPr>
        <w:sz w:val="20"/>
      </w:rPr>
    </w:pPr>
    <w:r>
      <w:rPr>
        <w:sz w:val="20"/>
      </w:rPr>
      <w:pict w14:anchorId="267B7CFE">
        <v:rect id="_x0000_i1025" style="width:0;height:1.5pt" o:hralign="center" o:hrstd="t" o:hr="t" fillcolor="#aca899" stroked="f"/>
      </w:pict>
    </w:r>
  </w:p>
  <w:p w14:paraId="5D1E190A" w14:textId="77777777" w:rsidR="001B1B93" w:rsidRDefault="001B1B93">
    <w:pPr>
      <w:pStyle w:val="Voettekst"/>
      <w:rPr>
        <w:sz w:val="20"/>
      </w:rPr>
    </w:pPr>
    <w:r>
      <w:rPr>
        <w:sz w:val="20"/>
      </w:rPr>
      <w:t xml:space="preserve">Vrije Basisschool ’t </w:t>
    </w:r>
    <w:proofErr w:type="spellStart"/>
    <w:r>
      <w:rPr>
        <w:sz w:val="20"/>
      </w:rPr>
      <w:t>Landuiterke</w:t>
    </w:r>
    <w:proofErr w:type="spellEnd"/>
    <w:r>
      <w:rPr>
        <w:sz w:val="20"/>
      </w:rPr>
      <w:tab/>
    </w:r>
    <w:r>
      <w:rPr>
        <w:sz w:val="20"/>
      </w:rPr>
      <w:tab/>
      <w:t>Tel. 053/ 66 55 07</w:t>
    </w:r>
  </w:p>
  <w:p w14:paraId="66B38759" w14:textId="77777777" w:rsidR="001B1B93" w:rsidRDefault="001B1B93">
    <w:pPr>
      <w:pStyle w:val="Voettekst"/>
      <w:rPr>
        <w:sz w:val="20"/>
      </w:rPr>
    </w:pPr>
    <w:proofErr w:type="spellStart"/>
    <w:r>
      <w:rPr>
        <w:sz w:val="20"/>
      </w:rPr>
      <w:t>Landuitstraat</w:t>
    </w:r>
    <w:proofErr w:type="spellEnd"/>
    <w:r>
      <w:rPr>
        <w:sz w:val="20"/>
      </w:rPr>
      <w:t xml:space="preserve"> 137, 9470 Denderleeuw</w:t>
    </w:r>
    <w:r>
      <w:rPr>
        <w:sz w:val="20"/>
      </w:rPr>
      <w:tab/>
    </w:r>
    <w:r>
      <w:rPr>
        <w:sz w:val="20"/>
      </w:rPr>
      <w:tab/>
      <w:t>Fax  053/ 67 43 53</w:t>
    </w:r>
    <w:r>
      <w:rPr>
        <w:sz w:val="20"/>
      </w:rPr>
      <w:tab/>
    </w:r>
    <w:r>
      <w:rPr>
        <w:sz w:val="20"/>
      </w:rPr>
      <w:tab/>
    </w:r>
  </w:p>
  <w:p w14:paraId="105C3EB2" w14:textId="77777777" w:rsidR="001B1B93" w:rsidRDefault="00136D04">
    <w:pPr>
      <w:pStyle w:val="Voettekst"/>
    </w:pPr>
    <w:hyperlink r:id="rId1" w:history="1">
      <w:r w:rsidR="001B1B93">
        <w:rPr>
          <w:rStyle w:val="Hyperlink"/>
          <w:sz w:val="20"/>
        </w:rPr>
        <w:t>www.tlanduiterke.be</w:t>
      </w:r>
    </w:hyperlink>
    <w:r w:rsidR="001B1B93">
      <w:rPr>
        <w:sz w:val="20"/>
      </w:rPr>
      <w:tab/>
    </w:r>
    <w:r w:rsidR="001B1B93">
      <w:rPr>
        <w:sz w:val="20"/>
      </w:rPr>
      <w:tab/>
      <w:t>tlanduiterke@skynet.be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F19C" w14:textId="77777777" w:rsidR="00A50A93" w:rsidRDefault="00A50A93">
      <w:r>
        <w:separator/>
      </w:r>
    </w:p>
  </w:footnote>
  <w:footnote w:type="continuationSeparator" w:id="0">
    <w:p w14:paraId="7452A34D" w14:textId="77777777" w:rsidR="00A50A93" w:rsidRDefault="00A5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BAEC" w14:textId="77777777" w:rsidR="001B1B93" w:rsidRDefault="001B1B93">
    <w:pPr>
      <w:pStyle w:val="Kopteks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A67D7"/>
    <w:multiLevelType w:val="hybridMultilevel"/>
    <w:tmpl w:val="8D209AEC"/>
    <w:lvl w:ilvl="0" w:tplc="DB5E3856">
      <w:start w:val="2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8B"/>
    <w:rsid w:val="00136D04"/>
    <w:rsid w:val="001B1B93"/>
    <w:rsid w:val="002E3DB5"/>
    <w:rsid w:val="00411583"/>
    <w:rsid w:val="00432278"/>
    <w:rsid w:val="004C7E80"/>
    <w:rsid w:val="00532154"/>
    <w:rsid w:val="0054458B"/>
    <w:rsid w:val="005967BB"/>
    <w:rsid w:val="005B50B0"/>
    <w:rsid w:val="00605B60"/>
    <w:rsid w:val="0073796A"/>
    <w:rsid w:val="0079284B"/>
    <w:rsid w:val="007E2D13"/>
    <w:rsid w:val="008E0C2B"/>
    <w:rsid w:val="009E218B"/>
    <w:rsid w:val="00A50A93"/>
    <w:rsid w:val="00A50BE4"/>
    <w:rsid w:val="00A57AC0"/>
    <w:rsid w:val="00BC2B55"/>
    <w:rsid w:val="00C52BA4"/>
    <w:rsid w:val="00C852A1"/>
    <w:rsid w:val="00D93F0A"/>
    <w:rsid w:val="00DB34D5"/>
    <w:rsid w:val="00DD3B10"/>
    <w:rsid w:val="00EA474D"/>
    <w:rsid w:val="00ED7D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6CE15557"/>
  <w15:docId w15:val="{EEEF2AFA-DCCE-4315-BED4-442E28011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character" w:styleId="Paginanummer">
    <w:name w:val="page number"/>
    <w:basedOn w:val="Standaardalinea-lettertype"/>
    <w:semiHidden/>
  </w:style>
  <w:style w:type="character" w:styleId="Hyperlink">
    <w:name w:val="Hyperlink"/>
    <w:basedOn w:val="Standaardalinea-lettertype"/>
    <w:semiHidden/>
    <w:rPr>
      <w:color w:val="0000FF"/>
      <w:u w:val="single"/>
    </w:rPr>
  </w:style>
  <w:style w:type="paragraph" w:styleId="Ballontekst">
    <w:name w:val="Balloon Text"/>
    <w:basedOn w:val="Standaard"/>
    <w:link w:val="BallontekstChar"/>
    <w:uiPriority w:val="99"/>
    <w:semiHidden/>
    <w:unhideWhenUsed/>
    <w:rsid w:val="00605B6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05B60"/>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landuiterke.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lien%20Claus\AppData\Local\Microsoft\Windows\INetCache\Content.Outlook\WDD7J9TP\briefhoofd%20met%20voetteks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met voettekst</Template>
  <TotalTime>41</TotalTime>
  <Pages>2</Pages>
  <Words>348</Words>
  <Characters>1696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2040</CharactersWithSpaces>
  <SharedDoc>false</SharedDoc>
  <HLinks>
    <vt:vector size="6" baseType="variant">
      <vt:variant>
        <vt:i4>7733286</vt:i4>
      </vt:variant>
      <vt:variant>
        <vt:i4>0</vt:i4>
      </vt:variant>
      <vt:variant>
        <vt:i4>0</vt:i4>
      </vt:variant>
      <vt:variant>
        <vt:i4>5</vt:i4>
      </vt:variant>
      <vt:variant>
        <vt:lpwstr>http://www.tlanduiterke.be/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Annelien Claus</dc:creator>
  <cp:lastModifiedBy>Jelke Asselman</cp:lastModifiedBy>
  <cp:revision>6</cp:revision>
  <cp:lastPrinted>2021-03-17T11:18:00Z</cp:lastPrinted>
  <dcterms:created xsi:type="dcterms:W3CDTF">2021-03-17T11:51:00Z</dcterms:created>
  <dcterms:modified xsi:type="dcterms:W3CDTF">2022-04-07T07:29:00Z</dcterms:modified>
</cp:coreProperties>
</file>